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9538941"/>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70ce6c04-5d85-4344-8b96-f0be4c959e1f"/>
      <w:r>
        <w:rPr>
          <w:rFonts w:ascii="Times New Roman" w:hAnsi="Times New Roman"/>
          <w:b/>
          <w:i w:val="0"/>
          <w:color w:val="000000"/>
          <w:sz w:val="28"/>
        </w:rPr>
        <w:t>Департамент Образования Ярославской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355bf24e-ba11-449f-8602-e458d8176250"/>
      <w:r>
        <w:rPr>
          <w:rFonts w:ascii="Times New Roman" w:hAnsi="Times New Roman"/>
          <w:b/>
          <w:i w:val="0"/>
          <w:color w:val="000000"/>
          <w:sz w:val="28"/>
        </w:rPr>
        <w:t>Управление Образования Некрасовского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Левашовская СШ</w:t>
      </w: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9"/>
        <w:gridCol w:w="3079"/>
        <w:gridCol w:w="2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w:t>
            </w:r>
            <w:r>
              <w:rPr>
                <w:lang w:eastAsia="ru-RU"/>
              </w:rPr>
              <w:drawing>
                <wp:inline distT="0" distB="0" distL="0" distR="0">
                  <wp:extent cx="556260" cy="469900"/>
                  <wp:effectExtent l="0" t="0" r="15240" b="6350"/>
                  <wp:docPr id="2" name="Рисунок 1" descr="положение об организации образования детей с оганиченными возможностями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положение об организации образования детей с оганиченными возможностями здоровья"/>
                          <pic:cNvPicPr>
                            <a:picLocks noChangeAspect="1" noChangeArrowheads="1"/>
                          </pic:cNvPicPr>
                        </pic:nvPicPr>
                        <pic:blipFill>
                          <a:blip r:embed="rId6"/>
                          <a:srcRect l="69081" t="22484" r="26317" b="75310"/>
                          <a:stretch>
                            <a:fillRect/>
                          </a:stretch>
                        </pic:blipFill>
                        <pic:spPr>
                          <a:xfrm>
                            <a:off x="0" y="0"/>
                            <a:ext cx="557910" cy="471571"/>
                          </a:xfrm>
                          <a:prstGeom prst="rect">
                            <a:avLst/>
                          </a:prstGeom>
                          <a:noFill/>
                          <a:ln w="9525">
                            <a:noFill/>
                            <a:miter lim="800000"/>
                            <a:headEnd/>
                            <a:tailEnd/>
                          </a:ln>
                        </pic:spPr>
                      </pic:pic>
                    </a:graphicData>
                  </a:graphic>
                </wp:inline>
              </w:drawing>
            </w:r>
            <w:r>
              <w:rPr>
                <w:rFonts w:ascii="Times New Roman" w:hAnsi="Times New Roman" w:eastAsia="Times New Roman"/>
                <w:color w:val="000000"/>
                <w:sz w:val="24"/>
                <w:szCs w:val="24"/>
                <w:lang w:val="ru-RU"/>
              </w:rPr>
              <w:t xml:space="preserve">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Стрижова Е.С.</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w:t>
            </w:r>
            <w:r>
              <w:rPr>
                <w:rFonts w:hint="default" w:ascii="Times New Roman" w:hAnsi="Times New Roman" w:eastAsia="Times New Roman"/>
                <w:color w:val="000000"/>
                <w:sz w:val="24"/>
                <w:szCs w:val="24"/>
                <w:lang w:val="ru-RU"/>
              </w:rPr>
              <w:t>09-03</w:t>
            </w:r>
            <w:r>
              <w:rPr>
                <w:rFonts w:ascii="Times New Roman" w:hAnsi="Times New Roman" w:eastAsia="Times New Roman"/>
                <w:color w:val="000000"/>
                <w:sz w:val="24"/>
                <w:szCs w:val="24"/>
                <w:lang w:val="ru-RU"/>
              </w:rPr>
              <w:t xml:space="preserve"> от</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1</w:t>
            </w:r>
            <w:r>
              <w:rPr>
                <w:rFonts w:ascii="Times New Roman" w:hAnsi="Times New Roman" w:eastAsia="Times New Roman"/>
                <w:color w:val="000000"/>
                <w:sz w:val="24"/>
                <w:szCs w:val="24"/>
                <w:lang w:val="ru-RU"/>
              </w:rPr>
              <w:t>» сентября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center"/>
      </w:pPr>
      <w:r>
        <w:rPr>
          <w:rFonts w:ascii="Times New Roman" w:hAnsi="Times New Roman" w:eastAsia="Times New Roman" w:cs="Times New Roman"/>
          <w:sz w:val="28"/>
          <w:szCs w:val="28"/>
          <w:lang w:val="ru-RU" w:eastAsia="ru-RU"/>
        </w:rPr>
        <w:drawing>
          <wp:inline distT="0" distB="0" distL="0" distR="0">
            <wp:extent cx="2819400" cy="1101725"/>
            <wp:effectExtent l="0" t="0" r="0" b="3175"/>
            <wp:docPr id="1" name="Рисунок 1" descr="http://togur-school.tom.ru/wp-content/uploads/2019/05/3612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togur-school.tom.ru/wp-content/uploads/2019/05/36121742-1.jpg"/>
                    <pic:cNvPicPr>
                      <a:picLocks noChangeAspect="1" noChangeArrowheads="1"/>
                    </pic:cNvPicPr>
                  </pic:nvPicPr>
                  <pic:blipFill>
                    <a:blip r:embed="rId7" cstate="print"/>
                    <a:srcRect/>
                    <a:stretch>
                      <a:fillRect/>
                    </a:stretch>
                  </pic:blipFill>
                  <pic:spPr>
                    <a:xfrm>
                      <a:off x="0" y="0"/>
                      <a:ext cx="2819092" cy="1101650"/>
                    </a:xfrm>
                    <a:prstGeom prst="rect">
                      <a:avLst/>
                    </a:prstGeom>
                    <a:noFill/>
                    <a:ln w="9525">
                      <a:noFill/>
                      <a:miter lim="800000"/>
                      <a:headEnd/>
                      <a:tailEnd/>
                    </a:ln>
                  </pic:spPr>
                </pic:pic>
              </a:graphicData>
            </a:graphic>
          </wp:inline>
        </w:drawing>
      </w: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1332562)</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«Физика. 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f42bdabb-0f2d-40ee-bf7c-727852ad74ae"/>
      <w:r>
        <w:rPr>
          <w:rFonts w:ascii="Times New Roman" w:hAnsi="Times New Roman"/>
          <w:b/>
          <w:i w:val="0"/>
          <w:color w:val="000000"/>
          <w:sz w:val="28"/>
        </w:rPr>
        <w:t>с. Левашово</w:t>
      </w:r>
      <w:bookmarkEnd w:id="3"/>
      <w:r>
        <w:rPr>
          <w:rFonts w:ascii="Times New Roman" w:hAnsi="Times New Roman"/>
          <w:b/>
          <w:i w:val="0"/>
          <w:color w:val="000000"/>
          <w:sz w:val="28"/>
        </w:rPr>
        <w:t xml:space="preserve">‌ </w:t>
      </w:r>
      <w:bookmarkStart w:id="4" w:name="62ee4c66-afc2-48b9-8903-39adf2f93014"/>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bookmarkEnd w:id="0"/>
    <w:p>
      <w:pPr>
        <w:spacing w:before="0" w:after="0" w:line="264" w:lineRule="auto"/>
        <w:ind w:left="120"/>
        <w:jc w:val="both"/>
      </w:pPr>
      <w:bookmarkStart w:id="5" w:name="block-9538937"/>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lineRule="auto"/>
        <w:ind w:firstLine="60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lineRule="auto"/>
        <w:ind w:firstLine="600"/>
        <w:jc w:val="both"/>
      </w:pPr>
      <w:r>
        <w:rPr>
          <w:rFonts w:ascii="Times New Roman" w:hAnsi="Times New Roman"/>
          <w:b w:val="0"/>
          <w:i w:val="0"/>
          <w:color w:val="000000"/>
          <w:sz w:val="28"/>
        </w:rPr>
        <w:t>Программа по физике включает:</w:t>
      </w:r>
    </w:p>
    <w:p>
      <w:pPr>
        <w:numPr>
          <w:ilvl w:val="0"/>
          <w:numId w:val="1"/>
        </w:numPr>
        <w:spacing w:before="0" w:after="0" w:line="264" w:lineRule="auto"/>
        <w:jc w:val="both"/>
      </w:pPr>
      <w:r>
        <w:rPr>
          <w:rFonts w:ascii="Times New Roman" w:hAnsi="Times New Roman"/>
          <w:b w:val="0"/>
          <w:i w:val="0"/>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lineRule="auto"/>
        <w:jc w:val="both"/>
      </w:pPr>
      <w:r>
        <w:rPr>
          <w:rFonts w:ascii="Times New Roman" w:hAnsi="Times New Roman"/>
          <w:b w:val="0"/>
          <w:i w:val="0"/>
          <w:color w:val="000000"/>
          <w:sz w:val="28"/>
        </w:rPr>
        <w:t>содержание учебного предмета «Физика» по годам обучения.</w:t>
      </w:r>
    </w:p>
    <w:p>
      <w:pPr>
        <w:spacing w:before="0" w:after="0" w:line="264" w:lineRule="auto"/>
        <w:ind w:firstLine="600"/>
        <w:jc w:val="both"/>
      </w:pPr>
      <w:r>
        <w:rPr>
          <w:rFonts w:ascii="Times New Roman" w:hAnsi="Times New Roman"/>
          <w:b w:val="0"/>
          <w:i w:val="0"/>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lineRule="auto"/>
        <w:ind w:firstLine="600"/>
        <w:jc w:val="both"/>
      </w:pPr>
      <w:r>
        <w:rPr>
          <w:rFonts w:ascii="Times New Roman" w:hAnsi="Times New Roman"/>
          <w:b w:val="0"/>
          <w:i w:val="0"/>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lineRule="auto"/>
        <w:ind w:firstLine="600"/>
        <w:jc w:val="both"/>
      </w:pPr>
      <w:r>
        <w:rPr>
          <w:rFonts w:ascii="Times New Roman" w:hAnsi="Times New Roman"/>
          <w:b w:val="0"/>
          <w:i/>
          <w:color w:val="000000"/>
          <w:sz w:val="28"/>
        </w:rPr>
        <w:t>Идея целостности</w:t>
      </w:r>
      <w:r>
        <w:rPr>
          <w:rFonts w:ascii="Times New Roman" w:hAnsi="Times New Roman"/>
          <w:b w:val="0"/>
          <w:i w:val="0"/>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lineRule="auto"/>
        <w:ind w:firstLine="600"/>
        <w:jc w:val="both"/>
      </w:pPr>
      <w:r>
        <w:rPr>
          <w:rFonts w:ascii="Times New Roman" w:hAnsi="Times New Roman"/>
          <w:b w:val="0"/>
          <w:i/>
          <w:color w:val="000000"/>
          <w:sz w:val="28"/>
        </w:rPr>
        <w:t>Идея генерализации</w:t>
      </w:r>
      <w:r>
        <w:rPr>
          <w:rFonts w:ascii="Times New Roman" w:hAnsi="Times New Roman"/>
          <w:b w:val="0"/>
          <w:i w:val="0"/>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lineRule="auto"/>
        <w:ind w:firstLine="600"/>
        <w:jc w:val="both"/>
      </w:pPr>
      <w:r>
        <w:rPr>
          <w:rFonts w:ascii="Times New Roman" w:hAnsi="Times New Roman"/>
          <w:b w:val="0"/>
          <w:i/>
          <w:color w:val="000000"/>
          <w:sz w:val="28"/>
        </w:rPr>
        <w:t>Идея гуманитаризации</w:t>
      </w:r>
      <w:r>
        <w:rPr>
          <w:rFonts w:ascii="Times New Roman" w:hAnsi="Times New Roman"/>
          <w:b w:val="0"/>
          <w:i w:val="0"/>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lineRule="auto"/>
        <w:ind w:firstLine="600"/>
        <w:jc w:val="both"/>
      </w:pPr>
      <w:r>
        <w:rPr>
          <w:rFonts w:ascii="Times New Roman" w:hAnsi="Times New Roman"/>
          <w:b w:val="0"/>
          <w:i/>
          <w:color w:val="000000"/>
          <w:sz w:val="28"/>
        </w:rPr>
        <w:t>Идея прикладной направленности</w:t>
      </w:r>
      <w:r>
        <w:rPr>
          <w:rFonts w:ascii="Times New Roman" w:hAnsi="Times New Roman"/>
          <w:b w:val="0"/>
          <w:i w:val="0"/>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lineRule="auto"/>
        <w:ind w:firstLine="600"/>
        <w:jc w:val="both"/>
      </w:pPr>
      <w:r>
        <w:rPr>
          <w:rFonts w:ascii="Times New Roman" w:hAnsi="Times New Roman"/>
          <w:b w:val="0"/>
          <w:i/>
          <w:color w:val="000000"/>
          <w:sz w:val="28"/>
        </w:rPr>
        <w:t>Идея экологизации</w:t>
      </w:r>
      <w:r>
        <w:rPr>
          <w:rFonts w:ascii="Times New Roman" w:hAnsi="Times New Roman"/>
          <w:b w:val="0"/>
          <w:i w:val="0"/>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lineRule="auto"/>
        <w:ind w:firstLine="600"/>
        <w:jc w:val="both"/>
      </w:pPr>
      <w:r>
        <w:rPr>
          <w:rFonts w:ascii="Times New Roman" w:hAnsi="Times New Roman"/>
          <w:b w:val="0"/>
          <w:i w:val="0"/>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lineRule="auto"/>
        <w:ind w:firstLine="600"/>
        <w:jc w:val="both"/>
      </w:pPr>
      <w:r>
        <w:rPr>
          <w:rFonts w:ascii="Times New Roman" w:hAnsi="Times New Roman"/>
          <w:b w:val="0"/>
          <w:i w:val="0"/>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lineRule="auto"/>
        <w:ind w:firstLine="600"/>
        <w:jc w:val="both"/>
      </w:pPr>
      <w:r>
        <w:rPr>
          <w:rFonts w:ascii="Times New Roman" w:hAnsi="Times New Roman"/>
          <w:b w:val="0"/>
          <w:i w:val="0"/>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lineRule="auto"/>
        <w:ind w:firstLine="600"/>
        <w:jc w:val="both"/>
      </w:pPr>
      <w:r>
        <w:rPr>
          <w:rFonts w:ascii="Times New Roman" w:hAnsi="Times New Roman"/>
          <w:b w:val="0"/>
          <w:i w:val="0"/>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lineRule="auto"/>
        <w:ind w:firstLine="600"/>
        <w:jc w:val="both"/>
      </w:pPr>
      <w:r>
        <w:rPr>
          <w:rFonts w:ascii="Times New Roman" w:hAnsi="Times New Roman"/>
          <w:b w:val="0"/>
          <w:i w:val="0"/>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lineRule="auto"/>
        <w:ind w:firstLine="600"/>
        <w:jc w:val="both"/>
      </w:pPr>
      <w:r>
        <w:rPr>
          <w:rFonts w:ascii="Times New Roman" w:hAnsi="Times New Roman"/>
          <w:b w:val="0"/>
          <w:i w:val="0"/>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lineRule="auto"/>
        <w:ind w:firstLine="600"/>
        <w:jc w:val="both"/>
      </w:pPr>
      <w:r>
        <w:rPr>
          <w:rFonts w:ascii="Times New Roman" w:hAnsi="Times New Roman"/>
          <w:b w:val="0"/>
          <w:i w:val="0"/>
          <w:color w:val="000000"/>
          <w:sz w:val="28"/>
        </w:rPr>
        <w:t xml:space="preserve">Основными целями изучения физики в общем образовании являются: </w:t>
      </w:r>
    </w:p>
    <w:p>
      <w:pPr>
        <w:numPr>
          <w:ilvl w:val="0"/>
          <w:numId w:val="2"/>
        </w:numPr>
        <w:spacing w:before="0" w:after="0" w:line="264" w:lineRule="auto"/>
        <w:jc w:val="both"/>
      </w:pPr>
      <w:r>
        <w:rPr>
          <w:rFonts w:ascii="Times New Roman" w:hAnsi="Times New Roman"/>
          <w:b w:val="0"/>
          <w:i w:val="0"/>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lineRule="auto"/>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lineRule="auto"/>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lineRule="auto"/>
        <w:jc w:val="both"/>
      </w:pPr>
      <w:r>
        <w:rPr>
          <w:rFonts w:ascii="Times New Roman" w:hAnsi="Times New Roman"/>
          <w:b w:val="0"/>
          <w:i w:val="0"/>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lineRule="auto"/>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pPr>
        <w:spacing w:before="0" w:after="0" w:line="264" w:lineRule="auto"/>
        <w:ind w:firstLine="600"/>
        <w:jc w:val="both"/>
      </w:pPr>
      <w:r>
        <w:rPr>
          <w:rFonts w:ascii="Times New Roman" w:hAnsi="Times New Roman"/>
          <w:b w:val="0"/>
          <w:i w:val="0"/>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lineRule="auto"/>
        <w:jc w:val="both"/>
      </w:pPr>
      <w:r>
        <w:rPr>
          <w:rFonts w:ascii="Times New Roman" w:hAnsi="Times New Roman"/>
          <w:b w:val="0"/>
          <w:i w:val="0"/>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lineRule="auto"/>
        <w:jc w:val="both"/>
      </w:pPr>
      <w:r>
        <w:rPr>
          <w:rFonts w:ascii="Times New Roman" w:hAnsi="Times New Roman"/>
          <w:b w:val="0"/>
          <w:i w:val="0"/>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lineRule="auto"/>
        <w:jc w:val="both"/>
      </w:pPr>
      <w:r>
        <w:rPr>
          <w:rFonts w:ascii="Times New Roman" w:hAnsi="Times New Roman"/>
          <w:b w:val="0"/>
          <w:i w:val="0"/>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lineRule="auto"/>
        <w:jc w:val="both"/>
      </w:pPr>
      <w:r>
        <w:rPr>
          <w:rFonts w:ascii="Times New Roman" w:hAnsi="Times New Roman"/>
          <w:b w:val="0"/>
          <w:i w:val="0"/>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lineRule="auto"/>
        <w:jc w:val="both"/>
      </w:pPr>
      <w:r>
        <w:rPr>
          <w:rFonts w:ascii="Times New Roman" w:hAnsi="Times New Roman"/>
          <w:b w:val="0"/>
          <w:i w:val="0"/>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lineRule="auto"/>
        <w:jc w:val="both"/>
      </w:pPr>
      <w:r>
        <w:rPr>
          <w:rFonts w:ascii="Times New Roman" w:hAnsi="Times New Roman"/>
          <w:b w:val="0"/>
          <w:i w:val="0"/>
          <w:color w:val="000000"/>
          <w:sz w:val="28"/>
        </w:rPr>
        <w:t>создание условий для развития умений проектно-исследовательской, творческой деятельности.</w:t>
      </w:r>
    </w:p>
    <w:p>
      <w:pPr>
        <w:spacing w:before="0" w:after="0" w:line="264" w:lineRule="auto"/>
        <w:ind w:firstLine="600"/>
        <w:jc w:val="both"/>
      </w:pPr>
      <w:r>
        <w:rPr>
          <w:rFonts w:ascii="Times New Roman" w:hAnsi="Times New Roman"/>
          <w:b w:val="0"/>
          <w:i w:val="0"/>
          <w:color w:val="000000"/>
          <w:sz w:val="28"/>
        </w:rPr>
        <w:t>‌</w:t>
      </w:r>
      <w:bookmarkStart w:id="6" w:name="490f2411-5974-435e-ac25-4fd30bd3d382"/>
      <w:r>
        <w:rPr>
          <w:rFonts w:ascii="Times New Roman" w:hAnsi="Times New Roman"/>
          <w:b w:val="0"/>
          <w:i w:val="0"/>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pPr>
        <w:sectPr>
          <w:pgSz w:w="11906" w:h="16383"/>
          <w:cols w:space="720" w:num="1"/>
        </w:sectPr>
      </w:pPr>
      <w:bookmarkStart w:id="7" w:name="block-9538937"/>
    </w:p>
    <w:bookmarkEnd w:id="5"/>
    <w:bookmarkEnd w:id="7"/>
    <w:p>
      <w:pPr>
        <w:spacing w:before="0" w:after="0" w:line="264" w:lineRule="auto"/>
        <w:ind w:left="120"/>
        <w:jc w:val="both"/>
      </w:pPr>
      <w:bookmarkStart w:id="8" w:name="_Toc124426195"/>
      <w:bookmarkEnd w:id="8"/>
      <w:bookmarkStart w:id="9" w:name="block-9538938"/>
      <w:r>
        <w:rPr>
          <w:rFonts w:ascii="Times New Roman" w:hAnsi="Times New Roman"/>
          <w:b/>
          <w:i w:val="0"/>
          <w:color w:val="000000"/>
          <w:sz w:val="28"/>
        </w:rPr>
        <w:t xml:space="preserve">СОДЕРЖАНИЕ ОБУЧЕНИЯ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1. Физика и методы научного познания</w:t>
      </w:r>
    </w:p>
    <w:p>
      <w:pPr>
        <w:spacing w:before="0" w:after="0" w:line="264" w:lineRule="auto"/>
        <w:ind w:firstLine="600"/>
        <w:jc w:val="both"/>
      </w:pPr>
      <w:r>
        <w:rPr>
          <w:rFonts w:ascii="Times New Roman" w:hAnsi="Times New Roman"/>
          <w:b w:val="0"/>
          <w:i w:val="0"/>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lineRule="auto"/>
        <w:ind w:firstLine="600"/>
        <w:jc w:val="both"/>
      </w:pPr>
      <w:r>
        <w:rPr>
          <w:rFonts w:ascii="Times New Roman" w:hAnsi="Times New Roman"/>
          <w:b w:val="0"/>
          <w:i w:val="0"/>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lineRule="auto"/>
        <w:ind w:firstLine="600"/>
        <w:jc w:val="both"/>
      </w:pPr>
      <w:r>
        <w:rPr>
          <w:rFonts w:ascii="Times New Roman" w:hAnsi="Times New Roman"/>
          <w:b w:val="0"/>
          <w:i w:val="0"/>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Аналоговые и цифровые измерительные приборы, компьютерные датчики.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2. Механика</w:t>
      </w:r>
    </w:p>
    <w:p>
      <w:pPr>
        <w:spacing w:before="0" w:after="0" w:line="264" w:lineRule="auto"/>
        <w:ind w:firstLine="600"/>
        <w:jc w:val="both"/>
      </w:pPr>
      <w:r>
        <w:rPr>
          <w:rFonts w:ascii="Times New Roman" w:hAnsi="Times New Roman"/>
          <w:b/>
          <w:i/>
          <w:color w:val="000000"/>
          <w:sz w:val="28"/>
        </w:rPr>
        <w:t xml:space="preserve">Тема 1. Кинематика </w:t>
      </w:r>
    </w:p>
    <w:p>
      <w:pPr>
        <w:spacing w:before="0" w:after="0" w:line="264" w:lineRule="auto"/>
        <w:ind w:firstLine="600"/>
        <w:jc w:val="both"/>
      </w:pPr>
      <w:r>
        <w:rPr>
          <w:rFonts w:ascii="Times New Roman" w:hAnsi="Times New Roman"/>
          <w:b w:val="0"/>
          <w:i w:val="0"/>
          <w:color w:val="000000"/>
          <w:sz w:val="28"/>
        </w:rPr>
        <w:t xml:space="preserve">Механическое движение. Относительность механического движения. Система отсчёта. Траектория. </w:t>
      </w:r>
    </w:p>
    <w:p>
      <w:pPr>
        <w:spacing w:before="0" w:after="0" w:line="264" w:lineRule="auto"/>
        <w:ind w:firstLine="600"/>
        <w:jc w:val="both"/>
      </w:pPr>
      <w:r>
        <w:rPr>
          <w:rFonts w:ascii="Times New Roman" w:hAnsi="Times New Roman"/>
          <w:b w:val="0"/>
          <w:i w:val="0"/>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lineRule="auto"/>
        <w:ind w:firstLine="600"/>
        <w:jc w:val="both"/>
      </w:pPr>
      <w:r>
        <w:rPr>
          <w:rFonts w:ascii="Times New Roman" w:hAnsi="Times New Roman"/>
          <w:b w:val="0"/>
          <w:i w:val="0"/>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lineRule="auto"/>
        <w:ind w:firstLine="600"/>
        <w:jc w:val="both"/>
      </w:pPr>
      <w:r>
        <w:rPr>
          <w:rFonts w:ascii="Times New Roman" w:hAnsi="Times New Roman"/>
          <w:b w:val="0"/>
          <w:i w:val="0"/>
          <w:color w:val="000000"/>
          <w:sz w:val="28"/>
        </w:rPr>
        <w:t xml:space="preserve">Свободное падение. Ускорение свободного падения. </w:t>
      </w:r>
    </w:p>
    <w:p>
      <w:pPr>
        <w:spacing w:before="0" w:after="0" w:line="264" w:lineRule="auto"/>
        <w:ind w:firstLine="600"/>
        <w:jc w:val="both"/>
      </w:pPr>
      <w:r>
        <w:rPr>
          <w:rFonts w:ascii="Times New Roman" w:hAnsi="Times New Roman"/>
          <w:b w:val="0"/>
          <w:i w:val="0"/>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Модель системы отсчёта, иллюстрация кинематических характеристик движения.</w:t>
      </w:r>
    </w:p>
    <w:p>
      <w:pPr>
        <w:spacing w:before="0" w:after="0" w:line="264" w:lineRule="auto"/>
        <w:ind w:firstLine="600"/>
        <w:jc w:val="both"/>
      </w:pPr>
      <w:r>
        <w:rPr>
          <w:rFonts w:ascii="Times New Roman" w:hAnsi="Times New Roman"/>
          <w:b w:val="0"/>
          <w:i w:val="0"/>
          <w:color w:val="000000"/>
          <w:sz w:val="28"/>
        </w:rPr>
        <w:t xml:space="preserve">Преобразование движений с использованием простых механизмов. </w:t>
      </w:r>
    </w:p>
    <w:p>
      <w:pPr>
        <w:spacing w:before="0" w:after="0" w:line="264" w:lineRule="auto"/>
        <w:ind w:firstLine="600"/>
        <w:jc w:val="both"/>
      </w:pPr>
      <w:r>
        <w:rPr>
          <w:rFonts w:ascii="Times New Roman" w:hAnsi="Times New Roman"/>
          <w:b w:val="0"/>
          <w:i w:val="0"/>
          <w:color w:val="000000"/>
          <w:sz w:val="28"/>
        </w:rPr>
        <w:t xml:space="preserve">Падение тел в воздухе и в разреженном пространстве. </w:t>
      </w:r>
    </w:p>
    <w:p>
      <w:pPr>
        <w:spacing w:before="0" w:after="0" w:line="264" w:lineRule="auto"/>
        <w:ind w:firstLine="600"/>
        <w:jc w:val="both"/>
      </w:pPr>
      <w:r>
        <w:rPr>
          <w:rFonts w:ascii="Times New Roman" w:hAnsi="Times New Roman"/>
          <w:b w:val="0"/>
          <w:i w:val="0"/>
          <w:color w:val="000000"/>
          <w:sz w:val="28"/>
        </w:rPr>
        <w:t xml:space="preserve">Наблюдение движения тела, брошенного под углом к горизонту и горизонтально. </w:t>
      </w:r>
    </w:p>
    <w:p>
      <w:pPr>
        <w:spacing w:before="0" w:after="0" w:line="264" w:lineRule="auto"/>
        <w:ind w:firstLine="600"/>
        <w:jc w:val="both"/>
      </w:pPr>
      <w:r>
        <w:rPr>
          <w:rFonts w:ascii="Times New Roman" w:hAnsi="Times New Roman"/>
          <w:b w:val="0"/>
          <w:i w:val="0"/>
          <w:color w:val="000000"/>
          <w:sz w:val="28"/>
        </w:rPr>
        <w:t>Измерение ускорения свободного падения.</w:t>
      </w:r>
    </w:p>
    <w:p>
      <w:pPr>
        <w:spacing w:before="0" w:after="0" w:line="264" w:lineRule="auto"/>
        <w:ind w:firstLine="600"/>
        <w:jc w:val="both"/>
      </w:pPr>
      <w:r>
        <w:rPr>
          <w:rFonts w:ascii="Times New Roman" w:hAnsi="Times New Roman"/>
          <w:b w:val="0"/>
          <w:i w:val="0"/>
          <w:color w:val="000000"/>
          <w:sz w:val="28"/>
        </w:rPr>
        <w:t>Направление скорости при движении по окружности.</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неравномерного движения с целью определения мгновенной скорости.</w:t>
      </w:r>
    </w:p>
    <w:p>
      <w:pPr>
        <w:spacing w:before="0" w:after="0" w:line="264" w:lineRule="auto"/>
        <w:ind w:firstLine="600"/>
        <w:jc w:val="both"/>
      </w:pPr>
      <w:r>
        <w:rPr>
          <w:rFonts w:ascii="Times New Roman" w:hAnsi="Times New Roman"/>
          <w:b w:val="0"/>
          <w:i w:val="0"/>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lineRule="auto"/>
        <w:ind w:firstLine="600"/>
        <w:jc w:val="both"/>
      </w:pPr>
      <w:r>
        <w:rPr>
          <w:rFonts w:ascii="Times New Roman" w:hAnsi="Times New Roman"/>
          <w:b w:val="0"/>
          <w:i w:val="0"/>
          <w:color w:val="000000"/>
          <w:sz w:val="28"/>
        </w:rPr>
        <w:t>Изучение движения шарика в вязкой жидкости.</w:t>
      </w:r>
    </w:p>
    <w:p>
      <w:pPr>
        <w:spacing w:before="0" w:after="0" w:line="264" w:lineRule="auto"/>
        <w:ind w:firstLine="600"/>
        <w:jc w:val="both"/>
      </w:pPr>
      <w:r>
        <w:rPr>
          <w:rFonts w:ascii="Times New Roman" w:hAnsi="Times New Roman"/>
          <w:b w:val="0"/>
          <w:i w:val="0"/>
          <w:color w:val="000000"/>
          <w:sz w:val="28"/>
        </w:rPr>
        <w:t>Изучение движения тела, брошенного горизонтально.</w:t>
      </w:r>
    </w:p>
    <w:p>
      <w:pPr>
        <w:spacing w:before="0" w:after="0" w:line="264" w:lineRule="auto"/>
        <w:ind w:firstLine="600"/>
        <w:jc w:val="both"/>
      </w:pPr>
      <w:r>
        <w:rPr>
          <w:rFonts w:ascii="Times New Roman" w:hAnsi="Times New Roman"/>
          <w:b/>
          <w:i/>
          <w:color w:val="000000"/>
          <w:sz w:val="28"/>
        </w:rPr>
        <w:t>Тема 2. Динамика</w:t>
      </w:r>
    </w:p>
    <w:p>
      <w:pPr>
        <w:spacing w:before="0" w:after="0" w:line="264" w:lineRule="auto"/>
        <w:ind w:firstLine="600"/>
        <w:jc w:val="both"/>
      </w:pPr>
      <w:r>
        <w:rPr>
          <w:rFonts w:ascii="Times New Roman" w:hAnsi="Times New Roman"/>
          <w:b w:val="0"/>
          <w:i w:val="0"/>
          <w:color w:val="000000"/>
          <w:sz w:val="28"/>
        </w:rPr>
        <w:t xml:space="preserve">Принцип относительности Галилея. Первый закон Ньютона. Инерциальные системы отсчёта. </w:t>
      </w:r>
    </w:p>
    <w:p>
      <w:pPr>
        <w:spacing w:before="0" w:after="0" w:line="264" w:lineRule="auto"/>
        <w:ind w:firstLine="600"/>
        <w:jc w:val="both"/>
      </w:pPr>
      <w:r>
        <w:rPr>
          <w:rFonts w:ascii="Times New Roman" w:hAnsi="Times New Roman"/>
          <w:b w:val="0"/>
          <w:i w:val="0"/>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lineRule="auto"/>
        <w:ind w:firstLine="600"/>
        <w:jc w:val="both"/>
      </w:pPr>
      <w:r>
        <w:rPr>
          <w:rFonts w:ascii="Times New Roman" w:hAnsi="Times New Roman"/>
          <w:b w:val="0"/>
          <w:i w:val="0"/>
          <w:color w:val="000000"/>
          <w:sz w:val="28"/>
        </w:rPr>
        <w:t xml:space="preserve">Закон всемирного тяготения. Сила тяжести. Первая космическая скорость. </w:t>
      </w:r>
    </w:p>
    <w:p>
      <w:pPr>
        <w:spacing w:before="0" w:after="0" w:line="264" w:lineRule="auto"/>
        <w:ind w:firstLine="600"/>
        <w:jc w:val="both"/>
      </w:pPr>
      <w:r>
        <w:rPr>
          <w:rFonts w:ascii="Times New Roman" w:hAnsi="Times New Roman"/>
          <w:b w:val="0"/>
          <w:i w:val="0"/>
          <w:color w:val="000000"/>
          <w:sz w:val="28"/>
        </w:rPr>
        <w:t>Сила упругости. Закон Гука. Вес тела.</w:t>
      </w:r>
    </w:p>
    <w:p>
      <w:pPr>
        <w:spacing w:before="0" w:after="0" w:line="264" w:lineRule="auto"/>
        <w:ind w:firstLine="600"/>
        <w:jc w:val="both"/>
      </w:pPr>
      <w:r>
        <w:rPr>
          <w:rFonts w:ascii="Times New Roman" w:hAnsi="Times New Roman"/>
          <w:b w:val="0"/>
          <w:i w:val="0"/>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lineRule="auto"/>
        <w:ind w:firstLine="600"/>
        <w:jc w:val="both"/>
      </w:pPr>
      <w:r>
        <w:rPr>
          <w:rFonts w:ascii="Times New Roman" w:hAnsi="Times New Roman"/>
          <w:b w:val="0"/>
          <w:i w:val="0"/>
          <w:color w:val="000000"/>
          <w:sz w:val="28"/>
        </w:rPr>
        <w:t>Поступательное и вращательное движение абсолютно твёрдого тела.</w:t>
      </w:r>
    </w:p>
    <w:p>
      <w:pPr>
        <w:spacing w:before="0" w:after="0" w:line="264" w:lineRule="auto"/>
        <w:ind w:firstLine="600"/>
        <w:jc w:val="both"/>
      </w:pPr>
      <w:r>
        <w:rPr>
          <w:rFonts w:ascii="Times New Roman" w:hAnsi="Times New Roman"/>
          <w:b w:val="0"/>
          <w:i w:val="0"/>
          <w:color w:val="000000"/>
          <w:sz w:val="28"/>
        </w:rPr>
        <w:t>Момент силы относительно оси вращения. Плечо силы. Условия равновесия твёрдого тела.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подшипники, движение искусственных спутников.</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Явление инерции.</w:t>
      </w:r>
    </w:p>
    <w:p>
      <w:pPr>
        <w:spacing w:before="0" w:after="0" w:line="264" w:lineRule="auto"/>
        <w:ind w:firstLine="600"/>
        <w:jc w:val="both"/>
      </w:pPr>
      <w:r>
        <w:rPr>
          <w:rFonts w:ascii="Times New Roman" w:hAnsi="Times New Roman"/>
          <w:b w:val="0"/>
          <w:i w:val="0"/>
          <w:color w:val="000000"/>
          <w:sz w:val="28"/>
        </w:rPr>
        <w:t>Сравнение масс взаимодействующих тел.</w:t>
      </w:r>
    </w:p>
    <w:p>
      <w:pPr>
        <w:spacing w:before="0" w:after="0" w:line="264" w:lineRule="auto"/>
        <w:ind w:firstLine="600"/>
        <w:jc w:val="both"/>
      </w:pPr>
      <w:r>
        <w:rPr>
          <w:rFonts w:ascii="Times New Roman" w:hAnsi="Times New Roman"/>
          <w:b w:val="0"/>
          <w:i w:val="0"/>
          <w:color w:val="000000"/>
          <w:sz w:val="28"/>
        </w:rPr>
        <w:t>Второй закон Ньютона.</w:t>
      </w:r>
    </w:p>
    <w:p>
      <w:pPr>
        <w:spacing w:before="0" w:after="0" w:line="264" w:lineRule="auto"/>
        <w:ind w:firstLine="600"/>
        <w:jc w:val="both"/>
      </w:pPr>
      <w:r>
        <w:rPr>
          <w:rFonts w:ascii="Times New Roman" w:hAnsi="Times New Roman"/>
          <w:b w:val="0"/>
          <w:i w:val="0"/>
          <w:color w:val="000000"/>
          <w:sz w:val="28"/>
        </w:rPr>
        <w:t>Измерение сил.</w:t>
      </w:r>
    </w:p>
    <w:p>
      <w:pPr>
        <w:spacing w:before="0" w:after="0" w:line="264" w:lineRule="auto"/>
        <w:ind w:firstLine="600"/>
        <w:jc w:val="both"/>
      </w:pPr>
      <w:r>
        <w:rPr>
          <w:rFonts w:ascii="Times New Roman" w:hAnsi="Times New Roman"/>
          <w:b w:val="0"/>
          <w:i w:val="0"/>
          <w:color w:val="000000"/>
          <w:sz w:val="28"/>
        </w:rPr>
        <w:t>Сложение сил.</w:t>
      </w:r>
    </w:p>
    <w:p>
      <w:pPr>
        <w:spacing w:before="0" w:after="0" w:line="264" w:lineRule="auto"/>
        <w:ind w:firstLine="600"/>
        <w:jc w:val="both"/>
      </w:pPr>
      <w:r>
        <w:rPr>
          <w:rFonts w:ascii="Times New Roman" w:hAnsi="Times New Roman"/>
          <w:b w:val="0"/>
          <w:i w:val="0"/>
          <w:color w:val="000000"/>
          <w:sz w:val="28"/>
        </w:rPr>
        <w:t>Зависимость силы упругости от деформации.</w:t>
      </w:r>
    </w:p>
    <w:p>
      <w:pPr>
        <w:spacing w:before="0" w:after="0" w:line="264" w:lineRule="auto"/>
        <w:ind w:firstLine="600"/>
        <w:jc w:val="both"/>
      </w:pPr>
      <w:r>
        <w:rPr>
          <w:rFonts w:ascii="Times New Roman" w:hAnsi="Times New Roman"/>
          <w:b w:val="0"/>
          <w:i w:val="0"/>
          <w:color w:val="000000"/>
          <w:sz w:val="28"/>
        </w:rPr>
        <w:t>Невесомость. Вес тела при ускоренном подъёме и падении.</w:t>
      </w:r>
    </w:p>
    <w:p>
      <w:pPr>
        <w:spacing w:before="0" w:after="0" w:line="264" w:lineRule="auto"/>
        <w:ind w:firstLine="600"/>
        <w:jc w:val="both"/>
      </w:pPr>
      <w:r>
        <w:rPr>
          <w:rFonts w:ascii="Times New Roman" w:hAnsi="Times New Roman"/>
          <w:b w:val="0"/>
          <w:i w:val="0"/>
          <w:color w:val="000000"/>
          <w:sz w:val="28"/>
        </w:rPr>
        <w:t>Сравнение сил трения покоя, качения и скольжения.</w:t>
      </w:r>
    </w:p>
    <w:p>
      <w:pPr>
        <w:spacing w:before="0" w:after="0" w:line="264" w:lineRule="auto"/>
        <w:ind w:firstLine="600"/>
        <w:jc w:val="both"/>
      </w:pPr>
      <w:r>
        <w:rPr>
          <w:rFonts w:ascii="Times New Roman" w:hAnsi="Times New Roman"/>
          <w:b w:val="0"/>
          <w:i w:val="0"/>
          <w:color w:val="000000"/>
          <w:sz w:val="28"/>
        </w:rPr>
        <w:t>Условия равновесия твёрдого тела. Виды равновесия.</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движения бруска по наклонной плоскости.</w:t>
      </w:r>
    </w:p>
    <w:p>
      <w:pPr>
        <w:spacing w:before="0" w:after="0" w:line="264" w:lineRule="auto"/>
        <w:ind w:firstLine="600"/>
        <w:jc w:val="both"/>
      </w:pPr>
      <w:r>
        <w:rPr>
          <w:rFonts w:ascii="Times New Roman" w:hAnsi="Times New Roman"/>
          <w:b w:val="0"/>
          <w:i w:val="0"/>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lineRule="auto"/>
        <w:ind w:firstLine="600"/>
        <w:jc w:val="both"/>
      </w:pPr>
      <w:r>
        <w:rPr>
          <w:rFonts w:ascii="Times New Roman" w:hAnsi="Times New Roman"/>
          <w:b w:val="0"/>
          <w:i w:val="0"/>
          <w:color w:val="000000"/>
          <w:sz w:val="28"/>
        </w:rPr>
        <w:t>Исследование условий равновесия твёрдого тела, имеющего ось вращения.</w:t>
      </w:r>
    </w:p>
    <w:p>
      <w:pPr>
        <w:spacing w:before="0" w:after="0" w:line="264" w:lineRule="auto"/>
        <w:ind w:firstLine="600"/>
        <w:jc w:val="both"/>
      </w:pPr>
      <w:r>
        <w:rPr>
          <w:rFonts w:ascii="Times New Roman" w:hAnsi="Times New Roman"/>
          <w:b/>
          <w:i/>
          <w:color w:val="000000"/>
          <w:sz w:val="28"/>
        </w:rPr>
        <w:t>Тема 3. Законы сохранения в механике</w:t>
      </w:r>
    </w:p>
    <w:p>
      <w:pPr>
        <w:spacing w:before="0" w:after="0" w:line="264" w:lineRule="auto"/>
        <w:ind w:firstLine="600"/>
        <w:jc w:val="both"/>
      </w:pPr>
      <w:r>
        <w:rPr>
          <w:rFonts w:ascii="Times New Roman" w:hAnsi="Times New Roman"/>
          <w:b w:val="0"/>
          <w:i w:val="0"/>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lineRule="auto"/>
        <w:ind w:firstLine="600"/>
        <w:jc w:val="both"/>
      </w:pPr>
      <w:r>
        <w:rPr>
          <w:rFonts w:ascii="Times New Roman" w:hAnsi="Times New Roman"/>
          <w:b w:val="0"/>
          <w:i w:val="0"/>
          <w:color w:val="000000"/>
          <w:sz w:val="28"/>
        </w:rPr>
        <w:t>Работа силы. Мощность силы.</w:t>
      </w:r>
    </w:p>
    <w:p>
      <w:pPr>
        <w:spacing w:before="0" w:after="0" w:line="264" w:lineRule="auto"/>
        <w:ind w:firstLine="600"/>
        <w:jc w:val="both"/>
      </w:pPr>
      <w:r>
        <w:rPr>
          <w:rFonts w:ascii="Times New Roman" w:hAnsi="Times New Roman"/>
          <w:b w:val="0"/>
          <w:i w:val="0"/>
          <w:color w:val="000000"/>
          <w:sz w:val="28"/>
        </w:rPr>
        <w:t>Кинетическая энергия материальной точки. Теорема об изменении кинетической энергии.</w:t>
      </w:r>
    </w:p>
    <w:p>
      <w:pPr>
        <w:spacing w:before="0" w:after="0" w:line="264" w:lineRule="auto"/>
        <w:ind w:firstLine="600"/>
        <w:jc w:val="both"/>
      </w:pPr>
      <w:r>
        <w:rPr>
          <w:rFonts w:ascii="Times New Roman" w:hAnsi="Times New Roman"/>
          <w:b w:val="0"/>
          <w:i w:val="0"/>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lineRule="auto"/>
        <w:ind w:firstLine="600"/>
        <w:jc w:val="both"/>
      </w:pPr>
      <w:r>
        <w:rPr>
          <w:rFonts w:ascii="Times New Roman" w:hAnsi="Times New Roman"/>
          <w:b w:val="0"/>
          <w:i w:val="0"/>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lineRule="auto"/>
        <w:ind w:firstLine="600"/>
        <w:jc w:val="both"/>
      </w:pPr>
      <w:r>
        <w:rPr>
          <w:rFonts w:ascii="Times New Roman" w:hAnsi="Times New Roman"/>
          <w:b w:val="0"/>
          <w:i w:val="0"/>
          <w:color w:val="000000"/>
          <w:sz w:val="28"/>
        </w:rPr>
        <w:t>Упругие и неупругие столкновения.</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водомёт, копёр, пружинный пистолет, движение ракет.</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Закон сохранения импульса.</w:t>
      </w:r>
    </w:p>
    <w:p>
      <w:pPr>
        <w:spacing w:before="0" w:after="0" w:line="264" w:lineRule="auto"/>
        <w:ind w:firstLine="600"/>
        <w:jc w:val="both"/>
      </w:pPr>
      <w:r>
        <w:rPr>
          <w:rFonts w:ascii="Times New Roman" w:hAnsi="Times New Roman"/>
          <w:b w:val="0"/>
          <w:i w:val="0"/>
          <w:color w:val="000000"/>
          <w:sz w:val="28"/>
        </w:rPr>
        <w:t>Реактивное движение.</w:t>
      </w:r>
    </w:p>
    <w:p>
      <w:pPr>
        <w:spacing w:before="0" w:after="0" w:line="264" w:lineRule="auto"/>
        <w:ind w:firstLine="600"/>
        <w:jc w:val="both"/>
      </w:pPr>
      <w:r>
        <w:rPr>
          <w:rFonts w:ascii="Times New Roman" w:hAnsi="Times New Roman"/>
          <w:b w:val="0"/>
          <w:i w:val="0"/>
          <w:color w:val="000000"/>
          <w:sz w:val="28"/>
        </w:rPr>
        <w:t>Переход потенциальной энергии в кинетическую и обратно.</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 xml:space="preserve">Изучение абсолютно неупругого удара с помощью двух одинаковых нитяных маятников. </w:t>
      </w:r>
    </w:p>
    <w:p>
      <w:pPr>
        <w:spacing w:before="0" w:after="0" w:line="264" w:lineRule="auto"/>
        <w:ind w:firstLine="600"/>
        <w:jc w:val="both"/>
      </w:pPr>
      <w:r>
        <w:rPr>
          <w:rFonts w:ascii="Times New Roman" w:hAnsi="Times New Roman"/>
          <w:b w:val="0"/>
          <w:i w:val="0"/>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3. Молекулярная физика и термодинамика</w:t>
      </w:r>
    </w:p>
    <w:p>
      <w:pPr>
        <w:spacing w:before="0" w:after="0" w:line="264" w:lineRule="auto"/>
        <w:ind w:firstLine="600"/>
        <w:jc w:val="both"/>
      </w:pPr>
      <w:r>
        <w:rPr>
          <w:rFonts w:ascii="Times New Roman" w:hAnsi="Times New Roman"/>
          <w:b/>
          <w:i/>
          <w:color w:val="000000"/>
          <w:sz w:val="28"/>
        </w:rPr>
        <w:t>Тема 1. Основы молекулярно-кинетической теории</w:t>
      </w:r>
    </w:p>
    <w:p>
      <w:pPr>
        <w:spacing w:before="0" w:after="0" w:line="264" w:lineRule="auto"/>
        <w:ind w:firstLine="600"/>
        <w:jc w:val="both"/>
      </w:pPr>
      <w:r>
        <w:rPr>
          <w:rFonts w:ascii="Times New Roman" w:hAnsi="Times New Roman"/>
          <w:b w:val="0"/>
          <w:i w:val="0"/>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lineRule="auto"/>
        <w:ind w:firstLine="600"/>
        <w:jc w:val="both"/>
      </w:pPr>
      <w:r>
        <w:rPr>
          <w:rFonts w:ascii="Times New Roman" w:hAnsi="Times New Roman"/>
          <w:b w:val="0"/>
          <w:i w:val="0"/>
          <w:color w:val="000000"/>
          <w:sz w:val="28"/>
        </w:rPr>
        <w:t xml:space="preserve">Тепловое равновесие. Температура и её измерение. Шкала температур Цельсия. </w:t>
      </w:r>
    </w:p>
    <w:p>
      <w:pPr>
        <w:spacing w:before="0" w:after="0" w:line="264" w:lineRule="auto"/>
        <w:ind w:firstLine="600"/>
        <w:jc w:val="both"/>
      </w:pPr>
      <w:r>
        <w:rPr>
          <w:rFonts w:ascii="Times New Roman" w:hAnsi="Times New Roman"/>
          <w:b w:val="0"/>
          <w:i w:val="0"/>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термометр, барометр.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Опыты, доказывающие дискретное строение вещества, фотографии молекул органических соединений.</w:t>
      </w:r>
    </w:p>
    <w:p>
      <w:pPr>
        <w:spacing w:before="0" w:after="0" w:line="264" w:lineRule="auto"/>
        <w:ind w:firstLine="600"/>
        <w:jc w:val="both"/>
      </w:pPr>
      <w:r>
        <w:rPr>
          <w:rFonts w:ascii="Times New Roman" w:hAnsi="Times New Roman"/>
          <w:b w:val="0"/>
          <w:i w:val="0"/>
          <w:color w:val="000000"/>
          <w:sz w:val="28"/>
        </w:rPr>
        <w:t xml:space="preserve">Опыты по диффузии жидкостей и газов. </w:t>
      </w:r>
    </w:p>
    <w:p>
      <w:pPr>
        <w:spacing w:before="0" w:after="0" w:line="264" w:lineRule="auto"/>
        <w:ind w:firstLine="600"/>
        <w:jc w:val="both"/>
      </w:pPr>
      <w:r>
        <w:rPr>
          <w:rFonts w:ascii="Times New Roman" w:hAnsi="Times New Roman"/>
          <w:b w:val="0"/>
          <w:i w:val="0"/>
          <w:color w:val="000000"/>
          <w:sz w:val="28"/>
        </w:rPr>
        <w:t xml:space="preserve">Модель броуновского движения. </w:t>
      </w:r>
    </w:p>
    <w:p>
      <w:pPr>
        <w:spacing w:before="0" w:after="0" w:line="264" w:lineRule="auto"/>
        <w:ind w:firstLine="600"/>
        <w:jc w:val="both"/>
      </w:pPr>
      <w:r>
        <w:rPr>
          <w:rFonts w:ascii="Times New Roman" w:hAnsi="Times New Roman"/>
          <w:b w:val="0"/>
          <w:i w:val="0"/>
          <w:color w:val="000000"/>
          <w:sz w:val="28"/>
        </w:rPr>
        <w:t>Модель опыта Штерна.</w:t>
      </w:r>
    </w:p>
    <w:p>
      <w:pPr>
        <w:spacing w:before="0" w:after="0" w:line="264" w:lineRule="auto"/>
        <w:ind w:firstLine="600"/>
        <w:jc w:val="both"/>
      </w:pPr>
      <w:r>
        <w:rPr>
          <w:rFonts w:ascii="Times New Roman" w:hAnsi="Times New Roman"/>
          <w:b w:val="0"/>
          <w:i w:val="0"/>
          <w:color w:val="000000"/>
          <w:sz w:val="28"/>
        </w:rPr>
        <w:t>Опыты, доказывающие существование межмолекулярного взаимодействия.</w:t>
      </w:r>
    </w:p>
    <w:p>
      <w:pPr>
        <w:spacing w:before="0" w:after="0" w:line="264" w:lineRule="auto"/>
        <w:ind w:firstLine="600"/>
        <w:jc w:val="both"/>
      </w:pPr>
      <w:r>
        <w:rPr>
          <w:rFonts w:ascii="Times New Roman" w:hAnsi="Times New Roman"/>
          <w:b w:val="0"/>
          <w:i w:val="0"/>
          <w:color w:val="000000"/>
          <w:sz w:val="28"/>
        </w:rPr>
        <w:t>Модель, иллюстрирующая природу давления газа на стенки сосуда.</w:t>
      </w:r>
    </w:p>
    <w:p>
      <w:pPr>
        <w:spacing w:before="0" w:after="0" w:line="264" w:lineRule="auto"/>
        <w:ind w:firstLine="600"/>
        <w:jc w:val="both"/>
      </w:pPr>
      <w:r>
        <w:rPr>
          <w:rFonts w:ascii="Times New Roman" w:hAnsi="Times New Roman"/>
          <w:b w:val="0"/>
          <w:i w:val="0"/>
          <w:color w:val="000000"/>
          <w:sz w:val="28"/>
        </w:rPr>
        <w:t>Опыты, иллюстрирующие уравнение состояния идеального газа, изопроцессы.</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lineRule="auto"/>
        <w:ind w:firstLine="600"/>
        <w:jc w:val="both"/>
      </w:pPr>
      <w:r>
        <w:rPr>
          <w:rFonts w:ascii="Times New Roman" w:hAnsi="Times New Roman"/>
          <w:b w:val="0"/>
          <w:i w:val="0"/>
          <w:color w:val="000000"/>
          <w:sz w:val="28"/>
        </w:rPr>
        <w:t>Исследование зависимости между параметрами состояния разреженного газа.</w:t>
      </w:r>
    </w:p>
    <w:p>
      <w:pPr>
        <w:spacing w:before="0" w:after="0" w:line="264" w:lineRule="auto"/>
        <w:ind w:firstLine="600"/>
        <w:jc w:val="both"/>
      </w:pPr>
      <w:r>
        <w:rPr>
          <w:rFonts w:ascii="Times New Roman" w:hAnsi="Times New Roman"/>
          <w:b/>
          <w:i/>
          <w:color w:val="000000"/>
          <w:sz w:val="28"/>
        </w:rPr>
        <w:t>Тема 2. Основы термодинамики</w:t>
      </w:r>
    </w:p>
    <w:p>
      <w:pPr>
        <w:spacing w:before="0" w:after="0" w:line="264" w:lineRule="auto"/>
        <w:ind w:firstLine="600"/>
        <w:jc w:val="both"/>
      </w:pPr>
      <w:r>
        <w:rPr>
          <w:rFonts w:ascii="Times New Roman" w:hAnsi="Times New Roman"/>
          <w:b w:val="0"/>
          <w:i w:val="0"/>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lineRule="auto"/>
        <w:ind w:firstLine="600"/>
        <w:jc w:val="both"/>
      </w:pPr>
      <w:r>
        <w:rPr>
          <w:rFonts w:ascii="Times New Roman" w:hAnsi="Times New Roman"/>
          <w:b w:val="0"/>
          <w:i w:val="0"/>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lineRule="auto"/>
        <w:ind w:firstLine="600"/>
        <w:jc w:val="both"/>
      </w:pPr>
      <w:r>
        <w:rPr>
          <w:rFonts w:ascii="Times New Roman" w:hAnsi="Times New Roman"/>
          <w:b w:val="0"/>
          <w:i w:val="0"/>
          <w:color w:val="000000"/>
          <w:sz w:val="28"/>
        </w:rPr>
        <w:t>Второй закон термодинамики. Необратимость процессов в природе.</w:t>
      </w:r>
    </w:p>
    <w:p>
      <w:pPr>
        <w:spacing w:before="0" w:after="0" w:line="264" w:lineRule="auto"/>
        <w:ind w:firstLine="600"/>
        <w:jc w:val="both"/>
      </w:pPr>
      <w:r>
        <w:rPr>
          <w:rFonts w:ascii="Times New Roman" w:hAnsi="Times New Roman"/>
          <w:b w:val="0"/>
          <w:i w:val="0"/>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lineRule="auto"/>
        <w:ind w:firstLine="600"/>
        <w:jc w:val="both"/>
      </w:pPr>
      <w:r>
        <w:rPr>
          <w:rFonts w:ascii="Times New Roman" w:hAnsi="Times New Roman"/>
          <w:b w:val="0"/>
          <w:i w:val="0"/>
          <w:color w:val="000000"/>
          <w:sz w:val="28"/>
        </w:rPr>
        <w:t>Изменение внутренней энергии (температуры) тела при теплопередаче.</w:t>
      </w:r>
    </w:p>
    <w:p>
      <w:pPr>
        <w:spacing w:before="0" w:after="0" w:line="264" w:lineRule="auto"/>
        <w:ind w:firstLine="600"/>
        <w:jc w:val="both"/>
      </w:pPr>
      <w:r>
        <w:rPr>
          <w:rFonts w:ascii="Times New Roman" w:hAnsi="Times New Roman"/>
          <w:b w:val="0"/>
          <w:i w:val="0"/>
          <w:color w:val="000000"/>
          <w:sz w:val="28"/>
        </w:rPr>
        <w:t>Опыт по адиабатному расширению воздуха (опыт с воздушным огнивом).</w:t>
      </w:r>
    </w:p>
    <w:p>
      <w:pPr>
        <w:spacing w:before="0" w:after="0" w:line="264" w:lineRule="auto"/>
        <w:ind w:firstLine="600"/>
        <w:jc w:val="both"/>
      </w:pPr>
      <w:r>
        <w:rPr>
          <w:rFonts w:ascii="Times New Roman" w:hAnsi="Times New Roman"/>
          <w:b w:val="0"/>
          <w:i w:val="0"/>
          <w:color w:val="000000"/>
          <w:sz w:val="28"/>
        </w:rPr>
        <w:t>Модели паровой турбины, двигателя внутреннего сгорания, реактивного двигателя.</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Измерение удельной теплоёмкости.</w:t>
      </w:r>
    </w:p>
    <w:p>
      <w:pPr>
        <w:spacing w:before="0"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lineRule="auto"/>
        <w:ind w:firstLine="600"/>
        <w:jc w:val="both"/>
      </w:pPr>
      <w:r>
        <w:rPr>
          <w:rFonts w:ascii="Times New Roman" w:hAnsi="Times New Roman"/>
          <w:b w:val="0"/>
          <w:i w:val="0"/>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lineRule="auto"/>
        <w:ind w:firstLine="600"/>
        <w:jc w:val="both"/>
      </w:pPr>
      <w:r>
        <w:rPr>
          <w:rFonts w:ascii="Times New Roman" w:hAnsi="Times New Roman"/>
          <w:b w:val="0"/>
          <w:i w:val="0"/>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lineRule="auto"/>
        <w:ind w:firstLine="600"/>
        <w:jc w:val="both"/>
      </w:pPr>
      <w:r>
        <w:rPr>
          <w:rFonts w:ascii="Times New Roman" w:hAnsi="Times New Roman"/>
          <w:b w:val="0"/>
          <w:i w:val="0"/>
          <w:color w:val="000000"/>
          <w:sz w:val="28"/>
        </w:rPr>
        <w:t>Уравнение теплового баланса.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Свойства насыщенных паров.</w:t>
      </w:r>
    </w:p>
    <w:p>
      <w:pPr>
        <w:spacing w:before="0" w:after="0" w:line="264" w:lineRule="auto"/>
        <w:ind w:firstLine="600"/>
        <w:jc w:val="both"/>
      </w:pPr>
      <w:r>
        <w:rPr>
          <w:rFonts w:ascii="Times New Roman" w:hAnsi="Times New Roman"/>
          <w:b w:val="0"/>
          <w:i w:val="0"/>
          <w:color w:val="000000"/>
          <w:sz w:val="28"/>
        </w:rPr>
        <w:t>Кипение при пониженном давлении.</w:t>
      </w:r>
    </w:p>
    <w:p>
      <w:pPr>
        <w:spacing w:before="0" w:after="0" w:line="264" w:lineRule="auto"/>
        <w:ind w:firstLine="600"/>
        <w:jc w:val="both"/>
      </w:pPr>
      <w:r>
        <w:rPr>
          <w:rFonts w:ascii="Times New Roman" w:hAnsi="Times New Roman"/>
          <w:b w:val="0"/>
          <w:i w:val="0"/>
          <w:color w:val="000000"/>
          <w:sz w:val="28"/>
        </w:rPr>
        <w:t>Способы измерения влажности.</w:t>
      </w:r>
    </w:p>
    <w:p>
      <w:pPr>
        <w:spacing w:before="0" w:after="0" w:line="264" w:lineRule="auto"/>
        <w:ind w:firstLine="600"/>
        <w:jc w:val="both"/>
      </w:pPr>
      <w:r>
        <w:rPr>
          <w:rFonts w:ascii="Times New Roman" w:hAnsi="Times New Roman"/>
          <w:b w:val="0"/>
          <w:i w:val="0"/>
          <w:color w:val="000000"/>
          <w:sz w:val="28"/>
        </w:rPr>
        <w:t>Наблюдение нагревания и плавления кристаллического вещества.</w:t>
      </w:r>
    </w:p>
    <w:p>
      <w:pPr>
        <w:spacing w:before="0" w:after="0" w:line="264" w:lineRule="auto"/>
        <w:ind w:firstLine="600"/>
        <w:jc w:val="both"/>
      </w:pPr>
      <w:r>
        <w:rPr>
          <w:rFonts w:ascii="Times New Roman" w:hAnsi="Times New Roman"/>
          <w:b w:val="0"/>
          <w:i w:val="0"/>
          <w:color w:val="000000"/>
          <w:sz w:val="28"/>
        </w:rPr>
        <w:t>Демонстрация кристаллов.</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Измерение относительной влажности воздуха.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4. Электродинамика</w:t>
      </w:r>
    </w:p>
    <w:p>
      <w:pPr>
        <w:spacing w:before="0" w:after="0" w:line="264" w:lineRule="auto"/>
        <w:ind w:firstLine="600"/>
        <w:jc w:val="both"/>
      </w:pPr>
      <w:r>
        <w:rPr>
          <w:rFonts w:ascii="Times New Roman" w:hAnsi="Times New Roman"/>
          <w:b/>
          <w:i/>
          <w:color w:val="000000"/>
          <w:sz w:val="28"/>
        </w:rPr>
        <w:t>Тема 1. Электростатика</w:t>
      </w:r>
    </w:p>
    <w:p>
      <w:pPr>
        <w:spacing w:before="0" w:after="0" w:line="264" w:lineRule="auto"/>
        <w:ind w:firstLine="600"/>
        <w:jc w:val="both"/>
      </w:pPr>
      <w:r>
        <w:rPr>
          <w:rFonts w:ascii="Times New Roman" w:hAnsi="Times New Roman"/>
          <w:b w:val="0"/>
          <w:i w:val="0"/>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lineRule="auto"/>
        <w:ind w:firstLine="600"/>
        <w:jc w:val="both"/>
      </w:pPr>
      <w:r>
        <w:rPr>
          <w:rFonts w:ascii="Times New Roman" w:hAnsi="Times New Roman"/>
          <w:b w:val="0"/>
          <w:i w:val="0"/>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lineRule="auto"/>
        <w:ind w:firstLine="600"/>
        <w:jc w:val="both"/>
      </w:pPr>
      <w:r>
        <w:rPr>
          <w:rFonts w:ascii="Times New Roman" w:hAnsi="Times New Roman"/>
          <w:b w:val="0"/>
          <w:i w:val="0"/>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lineRule="auto"/>
        <w:ind w:firstLine="600"/>
        <w:jc w:val="both"/>
      </w:pPr>
      <w:r>
        <w:rPr>
          <w:rFonts w:ascii="Times New Roman" w:hAnsi="Times New Roman"/>
          <w:b w:val="0"/>
          <w:i w:val="0"/>
          <w:color w:val="000000"/>
          <w:sz w:val="28"/>
        </w:rPr>
        <w:t>Электроёмкость. Конденсатор. Электроёмкость плоского конденсатора. Энергия заряженного конденсатора.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Устройство и принцип действия электрометра.</w:t>
      </w:r>
    </w:p>
    <w:p>
      <w:pPr>
        <w:spacing w:before="0" w:after="0" w:line="264" w:lineRule="auto"/>
        <w:ind w:firstLine="600"/>
        <w:jc w:val="both"/>
      </w:pPr>
      <w:r>
        <w:rPr>
          <w:rFonts w:ascii="Times New Roman" w:hAnsi="Times New Roman"/>
          <w:b w:val="0"/>
          <w:i w:val="0"/>
          <w:color w:val="000000"/>
          <w:sz w:val="28"/>
        </w:rPr>
        <w:t>Взаимодействие наэлектризованных тел.</w:t>
      </w:r>
    </w:p>
    <w:p>
      <w:pPr>
        <w:spacing w:before="0" w:after="0" w:line="264" w:lineRule="auto"/>
        <w:ind w:firstLine="600"/>
        <w:jc w:val="both"/>
      </w:pPr>
      <w:r>
        <w:rPr>
          <w:rFonts w:ascii="Times New Roman" w:hAnsi="Times New Roman"/>
          <w:b w:val="0"/>
          <w:i w:val="0"/>
          <w:color w:val="000000"/>
          <w:sz w:val="28"/>
        </w:rPr>
        <w:t>Электрическое поле заряженных тел.</w:t>
      </w:r>
    </w:p>
    <w:p>
      <w:pPr>
        <w:spacing w:before="0" w:after="0" w:line="264" w:lineRule="auto"/>
        <w:ind w:firstLine="600"/>
        <w:jc w:val="both"/>
      </w:pPr>
      <w:r>
        <w:rPr>
          <w:rFonts w:ascii="Times New Roman" w:hAnsi="Times New Roman"/>
          <w:b w:val="0"/>
          <w:i w:val="0"/>
          <w:color w:val="000000"/>
          <w:sz w:val="28"/>
        </w:rPr>
        <w:t>Проводники в электростатическом поле.</w:t>
      </w:r>
    </w:p>
    <w:p>
      <w:pPr>
        <w:spacing w:before="0" w:after="0" w:line="264" w:lineRule="auto"/>
        <w:ind w:firstLine="600"/>
        <w:jc w:val="both"/>
      </w:pPr>
      <w:r>
        <w:rPr>
          <w:rFonts w:ascii="Times New Roman" w:hAnsi="Times New Roman"/>
          <w:b w:val="0"/>
          <w:i w:val="0"/>
          <w:color w:val="000000"/>
          <w:sz w:val="28"/>
        </w:rPr>
        <w:t>Электростатическая защита.</w:t>
      </w:r>
    </w:p>
    <w:p>
      <w:pPr>
        <w:spacing w:before="0" w:after="0" w:line="264" w:lineRule="auto"/>
        <w:ind w:firstLine="600"/>
        <w:jc w:val="both"/>
      </w:pPr>
      <w:r>
        <w:rPr>
          <w:rFonts w:ascii="Times New Roman" w:hAnsi="Times New Roman"/>
          <w:b w:val="0"/>
          <w:i w:val="0"/>
          <w:color w:val="000000"/>
          <w:sz w:val="28"/>
        </w:rPr>
        <w:t>Диэлектрики в электростатическом поле.</w:t>
      </w:r>
    </w:p>
    <w:p>
      <w:pPr>
        <w:spacing w:before="0" w:after="0" w:line="264" w:lineRule="auto"/>
        <w:ind w:firstLine="600"/>
        <w:jc w:val="both"/>
      </w:pPr>
      <w:r>
        <w:rPr>
          <w:rFonts w:ascii="Times New Roman" w:hAnsi="Times New Roman"/>
          <w:b w:val="0"/>
          <w:i w:val="0"/>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lineRule="auto"/>
        <w:ind w:firstLine="600"/>
        <w:jc w:val="both"/>
      </w:pPr>
      <w:r>
        <w:rPr>
          <w:rFonts w:ascii="Times New Roman" w:hAnsi="Times New Roman"/>
          <w:b w:val="0"/>
          <w:i w:val="0"/>
          <w:color w:val="000000"/>
          <w:sz w:val="28"/>
        </w:rPr>
        <w:t>Энергия заряженного конденсатора.</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Измерение электроёмкости конденсатора.</w:t>
      </w:r>
    </w:p>
    <w:p>
      <w:pPr>
        <w:spacing w:before="0"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lineRule="auto"/>
        <w:ind w:firstLine="60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lineRule="auto"/>
        <w:ind w:firstLine="600"/>
        <w:jc w:val="both"/>
      </w:pPr>
      <w:r>
        <w:rPr>
          <w:rFonts w:ascii="Times New Roman" w:hAnsi="Times New Roman"/>
          <w:b w:val="0"/>
          <w:i w:val="0"/>
          <w:color w:val="000000"/>
          <w:sz w:val="28"/>
        </w:rPr>
        <w:t xml:space="preserve">Напряжение. Закон Ома для участка цепи. </w:t>
      </w:r>
    </w:p>
    <w:p>
      <w:pPr>
        <w:spacing w:before="0" w:after="0" w:line="264" w:lineRule="auto"/>
        <w:ind w:firstLine="600"/>
        <w:jc w:val="both"/>
      </w:pPr>
      <w:r>
        <w:rPr>
          <w:rFonts w:ascii="Times New Roman" w:hAnsi="Times New Roman"/>
          <w:b w:val="0"/>
          <w:i w:val="0"/>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lineRule="auto"/>
        <w:ind w:firstLine="600"/>
        <w:jc w:val="both"/>
      </w:pPr>
      <w:r>
        <w:rPr>
          <w:rFonts w:ascii="Times New Roman" w:hAnsi="Times New Roman"/>
          <w:b w:val="0"/>
          <w:i w:val="0"/>
          <w:color w:val="000000"/>
          <w:sz w:val="28"/>
        </w:rPr>
        <w:t xml:space="preserve">Работа электрического тока. Закон Джоуля–Ленца. Мощность электрического тока. </w:t>
      </w:r>
    </w:p>
    <w:p>
      <w:pPr>
        <w:spacing w:before="0" w:after="0" w:line="264" w:lineRule="auto"/>
        <w:ind w:firstLine="600"/>
        <w:jc w:val="both"/>
      </w:pPr>
      <w:r>
        <w:rPr>
          <w:rFonts w:ascii="Times New Roman" w:hAnsi="Times New Roman"/>
          <w:b w:val="0"/>
          <w:i w:val="0"/>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lineRule="auto"/>
        <w:ind w:firstLine="600"/>
        <w:jc w:val="both"/>
      </w:pPr>
      <w:r>
        <w:rPr>
          <w:rFonts w:ascii="Times New Roman" w:hAnsi="Times New Roman"/>
          <w:b w:val="0"/>
          <w:i w:val="0"/>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lineRule="auto"/>
        <w:ind w:firstLine="600"/>
        <w:jc w:val="both"/>
      </w:pPr>
      <w:r>
        <w:rPr>
          <w:rFonts w:ascii="Times New Roman" w:hAnsi="Times New Roman"/>
          <w:b w:val="0"/>
          <w:i w:val="0"/>
          <w:color w:val="000000"/>
          <w:sz w:val="28"/>
        </w:rPr>
        <w:t>Электрический ток в вакууме. Свойства электронных пучков.</w:t>
      </w:r>
    </w:p>
    <w:p>
      <w:pPr>
        <w:spacing w:before="0" w:after="0" w:line="264" w:lineRule="auto"/>
        <w:ind w:firstLine="600"/>
        <w:jc w:val="both"/>
      </w:pPr>
      <w:r>
        <w:rPr>
          <w:rFonts w:ascii="Times New Roman" w:hAnsi="Times New Roman"/>
          <w:b w:val="0"/>
          <w:i w:val="0"/>
          <w:color w:val="000000"/>
          <w:sz w:val="28"/>
        </w:rPr>
        <w:t>Полупроводники. Собственная и примесная проводимость полупроводников. Свойства p–n-перехода. Полупроводниковые приборы.</w:t>
      </w:r>
    </w:p>
    <w:p>
      <w:pPr>
        <w:spacing w:before="0" w:after="0" w:line="264" w:lineRule="auto"/>
        <w:ind w:firstLine="600"/>
        <w:jc w:val="both"/>
      </w:pPr>
      <w:r>
        <w:rPr>
          <w:rFonts w:ascii="Times New Roman" w:hAnsi="Times New Roman"/>
          <w:b w:val="0"/>
          <w:i w:val="0"/>
          <w:color w:val="000000"/>
          <w:sz w:val="28"/>
        </w:rPr>
        <w:t>Электрический ток в растворах и расплавах электролитов. Электролитическая диссоциация. Электролиз.</w:t>
      </w:r>
    </w:p>
    <w:p>
      <w:pPr>
        <w:spacing w:before="0" w:after="0" w:line="264" w:lineRule="auto"/>
        <w:ind w:firstLine="600"/>
        <w:jc w:val="both"/>
      </w:pPr>
      <w:r>
        <w:rPr>
          <w:rFonts w:ascii="Times New Roman" w:hAnsi="Times New Roman"/>
          <w:b w:val="0"/>
          <w:i w:val="0"/>
          <w:color w:val="000000"/>
          <w:sz w:val="28"/>
        </w:rPr>
        <w:t>Электрический ток в газах. Самостоятельный и несамостоятельный разряд. Молния. Плазма.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Измерение силы тока и напряжения.</w:t>
      </w:r>
    </w:p>
    <w:p>
      <w:pPr>
        <w:spacing w:before="0" w:after="0" w:line="264" w:lineRule="auto"/>
        <w:ind w:firstLine="600"/>
        <w:jc w:val="both"/>
      </w:pPr>
      <w:r>
        <w:rPr>
          <w:rFonts w:ascii="Times New Roman" w:hAnsi="Times New Roman"/>
          <w:b w:val="0"/>
          <w:i w:val="0"/>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lineRule="auto"/>
        <w:ind w:firstLine="600"/>
        <w:jc w:val="both"/>
      </w:pPr>
      <w:r>
        <w:rPr>
          <w:rFonts w:ascii="Times New Roman" w:hAnsi="Times New Roman"/>
          <w:b w:val="0"/>
          <w:i w:val="0"/>
          <w:color w:val="000000"/>
          <w:sz w:val="28"/>
        </w:rPr>
        <w:t>Смешанное соединение проводников.</w:t>
      </w:r>
    </w:p>
    <w:p>
      <w:pPr>
        <w:spacing w:before="0" w:after="0" w:line="264" w:lineRule="auto"/>
        <w:ind w:firstLine="600"/>
        <w:jc w:val="both"/>
      </w:pPr>
      <w:r>
        <w:rPr>
          <w:rFonts w:ascii="Times New Roman" w:hAnsi="Times New Roman"/>
          <w:b w:val="0"/>
          <w:i w:val="0"/>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lineRule="auto"/>
        <w:ind w:firstLine="600"/>
        <w:jc w:val="both"/>
      </w:pPr>
      <w:r>
        <w:rPr>
          <w:rFonts w:ascii="Times New Roman" w:hAnsi="Times New Roman"/>
          <w:b w:val="0"/>
          <w:i w:val="0"/>
          <w:color w:val="000000"/>
          <w:sz w:val="28"/>
        </w:rPr>
        <w:t>Зависимость сопротивления металлов от температуры.</w:t>
      </w:r>
    </w:p>
    <w:p>
      <w:pPr>
        <w:spacing w:before="0" w:after="0" w:line="264" w:lineRule="auto"/>
        <w:ind w:firstLine="600"/>
        <w:jc w:val="both"/>
      </w:pPr>
      <w:r>
        <w:rPr>
          <w:rFonts w:ascii="Times New Roman" w:hAnsi="Times New Roman"/>
          <w:b w:val="0"/>
          <w:i w:val="0"/>
          <w:color w:val="000000"/>
          <w:sz w:val="28"/>
        </w:rPr>
        <w:t>Проводимость электролитов.</w:t>
      </w:r>
    </w:p>
    <w:p>
      <w:pPr>
        <w:spacing w:before="0" w:after="0" w:line="264" w:lineRule="auto"/>
        <w:ind w:firstLine="600"/>
        <w:jc w:val="both"/>
      </w:pPr>
      <w:r>
        <w:rPr>
          <w:rFonts w:ascii="Times New Roman" w:hAnsi="Times New Roman"/>
          <w:b w:val="0"/>
          <w:i w:val="0"/>
          <w:color w:val="000000"/>
          <w:sz w:val="28"/>
        </w:rPr>
        <w:t>Искровой разряд и проводимость воздуха.</w:t>
      </w:r>
    </w:p>
    <w:p>
      <w:pPr>
        <w:spacing w:before="0" w:after="0" w:line="264" w:lineRule="auto"/>
        <w:ind w:firstLine="600"/>
        <w:jc w:val="both"/>
      </w:pPr>
      <w:r>
        <w:rPr>
          <w:rFonts w:ascii="Times New Roman" w:hAnsi="Times New Roman"/>
          <w:b w:val="0"/>
          <w:i w:val="0"/>
          <w:color w:val="000000"/>
          <w:sz w:val="28"/>
        </w:rPr>
        <w:t>Односторонняя проводимость диода.</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смешанного соединения резисторов.</w:t>
      </w:r>
    </w:p>
    <w:p>
      <w:pPr>
        <w:spacing w:before="0" w:after="0" w:line="264" w:lineRule="auto"/>
        <w:ind w:firstLine="600"/>
        <w:jc w:val="both"/>
      </w:pPr>
      <w:r>
        <w:rPr>
          <w:rFonts w:ascii="Times New Roman" w:hAnsi="Times New Roman"/>
          <w:b w:val="0"/>
          <w:i w:val="0"/>
          <w:color w:val="000000"/>
          <w:sz w:val="28"/>
        </w:rPr>
        <w:t>Измерение электродвижущей силы источника тока и его внутреннего сопротивления.</w:t>
      </w:r>
    </w:p>
    <w:p>
      <w:pPr>
        <w:spacing w:before="0" w:after="0" w:line="264" w:lineRule="auto"/>
        <w:ind w:firstLine="600"/>
        <w:jc w:val="both"/>
      </w:pPr>
      <w:r>
        <w:rPr>
          <w:rFonts w:ascii="Times New Roman" w:hAnsi="Times New Roman"/>
          <w:b w:val="0"/>
          <w:i w:val="0"/>
          <w:color w:val="000000"/>
          <w:sz w:val="28"/>
        </w:rPr>
        <w:t>Наблюдение электролиза.</w:t>
      </w:r>
    </w:p>
    <w:p>
      <w:pPr>
        <w:spacing w:before="0" w:after="0" w:line="264" w:lineRule="auto"/>
        <w:ind w:firstLine="600"/>
        <w:jc w:val="both"/>
      </w:pPr>
      <w:r>
        <w:rPr>
          <w:rFonts w:ascii="Times New Roman" w:hAnsi="Times New Roman"/>
          <w:b/>
          <w:i w:val="0"/>
          <w:color w:val="000000"/>
          <w:sz w:val="28"/>
        </w:rPr>
        <w:t>Межпредметные связи</w:t>
      </w:r>
    </w:p>
    <w:p>
      <w:pPr>
        <w:spacing w:before="0" w:after="0" w:line="264" w:lineRule="auto"/>
        <w:ind w:firstLine="600"/>
        <w:jc w:val="both"/>
      </w:pPr>
      <w:r>
        <w:rPr>
          <w:rFonts w:ascii="Times New Roman" w:hAnsi="Times New Roman"/>
          <w:b w:val="0"/>
          <w:i w:val="0"/>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lineRule="auto"/>
        <w:ind w:firstLine="600"/>
        <w:jc w:val="both"/>
      </w:pPr>
      <w:r>
        <w:rPr>
          <w:rFonts w:ascii="Times New Roman" w:hAnsi="Times New Roman"/>
          <w:b w:val="0"/>
          <w:i/>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lineRule="auto"/>
        <w:ind w:firstLine="600"/>
        <w:jc w:val="both"/>
      </w:pPr>
      <w:r>
        <w:rPr>
          <w:rFonts w:ascii="Times New Roman" w:hAnsi="Times New Roman"/>
          <w:b w:val="0"/>
          <w:i/>
          <w:color w:val="000000"/>
          <w:sz w:val="28"/>
        </w:rPr>
        <w:t>Математика:</w:t>
      </w:r>
      <w:r>
        <w:rPr>
          <w:rFonts w:ascii="Times New Roman" w:hAnsi="Times New Roman"/>
          <w:b w:val="0"/>
          <w:i w:val="0"/>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lineRule="auto"/>
        <w:ind w:firstLine="600"/>
        <w:jc w:val="both"/>
      </w:pPr>
      <w:r>
        <w:rPr>
          <w:rFonts w:ascii="Times New Roman" w:hAnsi="Times New Roman"/>
          <w:b w:val="0"/>
          <w:i/>
          <w:color w:val="000000"/>
          <w:sz w:val="28"/>
        </w:rPr>
        <w:t>Биология:</w:t>
      </w:r>
      <w:r>
        <w:rPr>
          <w:rFonts w:ascii="Times New Roman" w:hAnsi="Times New Roman"/>
          <w:b w:val="0"/>
          <w:i w:val="0"/>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lineRule="auto"/>
        <w:ind w:firstLine="600"/>
        <w:jc w:val="both"/>
      </w:pPr>
      <w:r>
        <w:rPr>
          <w:rFonts w:ascii="Times New Roman" w:hAnsi="Times New Roman"/>
          <w:b w:val="0"/>
          <w:i/>
          <w:color w:val="000000"/>
          <w:sz w:val="28"/>
        </w:rPr>
        <w:t>Химия:</w:t>
      </w:r>
      <w:r>
        <w:rPr>
          <w:rFonts w:ascii="Times New Roman" w:hAnsi="Times New Roman"/>
          <w:b w:val="0"/>
          <w:i w:val="0"/>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lineRule="auto"/>
        <w:ind w:firstLine="600"/>
        <w:jc w:val="both"/>
      </w:pPr>
      <w:r>
        <w:rPr>
          <w:rFonts w:ascii="Times New Roman" w:hAnsi="Times New Roman"/>
          <w:b w:val="0"/>
          <w:i/>
          <w:color w:val="000000"/>
          <w:sz w:val="28"/>
        </w:rPr>
        <w:t>География:</w:t>
      </w:r>
      <w:r>
        <w:rPr>
          <w:rFonts w:ascii="Times New Roman" w:hAnsi="Times New Roman"/>
          <w:b w:val="0"/>
          <w:i w:val="0"/>
          <w:color w:val="000000"/>
          <w:sz w:val="28"/>
        </w:rPr>
        <w:t xml:space="preserve"> влажность воздуха, ветры, барометр, термометр.</w:t>
      </w:r>
    </w:p>
    <w:p>
      <w:pPr>
        <w:spacing w:before="0" w:after="0" w:line="264" w:lineRule="auto"/>
        <w:ind w:firstLine="600"/>
        <w:jc w:val="both"/>
      </w:pPr>
      <w:r>
        <w:rPr>
          <w:rFonts w:ascii="Times New Roman" w:hAnsi="Times New Roman"/>
          <w:b w:val="0"/>
          <w:i/>
          <w:color w:val="000000"/>
          <w:sz w:val="28"/>
        </w:rPr>
        <w:t>Технология:</w:t>
      </w:r>
      <w:r>
        <w:rPr>
          <w:rFonts w:ascii="Times New Roman" w:hAnsi="Times New Roman"/>
          <w:b w:val="0"/>
          <w:i w:val="0"/>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4. Электродинамика</w:t>
      </w:r>
    </w:p>
    <w:p>
      <w:pPr>
        <w:spacing w:before="0" w:after="0" w:line="264" w:lineRule="auto"/>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lineRule="auto"/>
        <w:ind w:firstLine="600"/>
        <w:jc w:val="both"/>
      </w:pPr>
      <w:r>
        <w:rPr>
          <w:rFonts w:ascii="Times New Roman" w:hAnsi="Times New Roman"/>
          <w:b w:val="0"/>
          <w:i w:val="0"/>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lineRule="auto"/>
        <w:ind w:firstLine="600"/>
        <w:jc w:val="both"/>
      </w:pPr>
      <w:r>
        <w:rPr>
          <w:rFonts w:ascii="Times New Roman" w:hAnsi="Times New Roman"/>
          <w:b w:val="0"/>
          <w:i w:val="0"/>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lineRule="auto"/>
        <w:ind w:firstLine="600"/>
        <w:jc w:val="both"/>
      </w:pPr>
      <w:r>
        <w:rPr>
          <w:rFonts w:ascii="Times New Roman" w:hAnsi="Times New Roman"/>
          <w:b w:val="0"/>
          <w:i w:val="0"/>
          <w:color w:val="000000"/>
          <w:sz w:val="28"/>
        </w:rPr>
        <w:t>Сила Ампера, её модуль и направление.</w:t>
      </w:r>
    </w:p>
    <w:p>
      <w:pPr>
        <w:spacing w:before="0" w:after="0" w:line="264" w:lineRule="auto"/>
        <w:ind w:firstLine="600"/>
        <w:jc w:val="both"/>
      </w:pPr>
      <w:r>
        <w:rPr>
          <w:rFonts w:ascii="Times New Roman" w:hAnsi="Times New Roman"/>
          <w:b w:val="0"/>
          <w:i w:val="0"/>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lineRule="auto"/>
        <w:ind w:firstLine="600"/>
        <w:jc w:val="both"/>
      </w:pPr>
      <w:r>
        <w:rPr>
          <w:rFonts w:ascii="Times New Roman" w:hAnsi="Times New Roman"/>
          <w:b w:val="0"/>
          <w:i w:val="0"/>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lineRule="auto"/>
        <w:ind w:firstLine="600"/>
        <w:jc w:val="both"/>
      </w:pPr>
      <w:r>
        <w:rPr>
          <w:rFonts w:ascii="Times New Roman" w:hAnsi="Times New Roman"/>
          <w:b w:val="0"/>
          <w:i w:val="0"/>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lineRule="auto"/>
        <w:ind w:firstLine="600"/>
        <w:jc w:val="both"/>
      </w:pPr>
      <w:r>
        <w:rPr>
          <w:rFonts w:ascii="Times New Roman" w:hAnsi="Times New Roman"/>
          <w:b w:val="0"/>
          <w:i w:val="0"/>
          <w:color w:val="000000"/>
          <w:sz w:val="28"/>
        </w:rPr>
        <w:t>Правило Ленца.</w:t>
      </w:r>
    </w:p>
    <w:p>
      <w:pPr>
        <w:spacing w:before="0" w:after="0" w:line="264" w:lineRule="auto"/>
        <w:ind w:firstLine="600"/>
        <w:jc w:val="both"/>
      </w:pPr>
      <w:r>
        <w:rPr>
          <w:rFonts w:ascii="Times New Roman" w:hAnsi="Times New Roman"/>
          <w:b w:val="0"/>
          <w:i w:val="0"/>
          <w:color w:val="000000"/>
          <w:sz w:val="28"/>
        </w:rPr>
        <w:t xml:space="preserve">Индуктивность. Явление самоиндукции. Электродвижущая сила самоиндукции. </w:t>
      </w:r>
    </w:p>
    <w:p>
      <w:pPr>
        <w:spacing w:before="0" w:after="0" w:line="264" w:lineRule="auto"/>
        <w:ind w:firstLine="600"/>
        <w:jc w:val="both"/>
      </w:pPr>
      <w:r>
        <w:rPr>
          <w:rFonts w:ascii="Times New Roman" w:hAnsi="Times New Roman"/>
          <w:b w:val="0"/>
          <w:i w:val="0"/>
          <w:color w:val="000000"/>
          <w:sz w:val="28"/>
        </w:rPr>
        <w:t>Энергия магнитного поля катушки с током.</w:t>
      </w:r>
    </w:p>
    <w:p>
      <w:pPr>
        <w:spacing w:before="0" w:after="0" w:line="264" w:lineRule="auto"/>
        <w:ind w:firstLine="600"/>
        <w:jc w:val="both"/>
      </w:pPr>
      <w:r>
        <w:rPr>
          <w:rFonts w:ascii="Times New Roman" w:hAnsi="Times New Roman"/>
          <w:b w:val="0"/>
          <w:i w:val="0"/>
          <w:color w:val="000000"/>
          <w:sz w:val="28"/>
        </w:rPr>
        <w:t>Электромагнитное поле.</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 xml:space="preserve">Опыт Эрстеда. </w:t>
      </w:r>
    </w:p>
    <w:p>
      <w:pPr>
        <w:spacing w:before="0" w:after="0" w:line="264" w:lineRule="auto"/>
        <w:ind w:firstLine="600"/>
        <w:jc w:val="both"/>
      </w:pPr>
      <w:r>
        <w:rPr>
          <w:rFonts w:ascii="Times New Roman" w:hAnsi="Times New Roman"/>
          <w:b w:val="0"/>
          <w:i w:val="0"/>
          <w:color w:val="000000"/>
          <w:sz w:val="28"/>
        </w:rPr>
        <w:t xml:space="preserve">Отклонение электронного пучка магнитным полем. </w:t>
      </w:r>
    </w:p>
    <w:p>
      <w:pPr>
        <w:spacing w:before="0" w:after="0" w:line="264" w:lineRule="auto"/>
        <w:ind w:firstLine="600"/>
        <w:jc w:val="both"/>
      </w:pPr>
      <w:r>
        <w:rPr>
          <w:rFonts w:ascii="Times New Roman" w:hAnsi="Times New Roman"/>
          <w:b w:val="0"/>
          <w:i w:val="0"/>
          <w:color w:val="000000"/>
          <w:sz w:val="28"/>
        </w:rPr>
        <w:t>Линии индукции магнитного поля.</w:t>
      </w:r>
    </w:p>
    <w:p>
      <w:pPr>
        <w:spacing w:before="0" w:after="0" w:line="264" w:lineRule="auto"/>
        <w:ind w:firstLine="600"/>
        <w:jc w:val="both"/>
      </w:pPr>
      <w:r>
        <w:rPr>
          <w:rFonts w:ascii="Times New Roman" w:hAnsi="Times New Roman"/>
          <w:b w:val="0"/>
          <w:i w:val="0"/>
          <w:color w:val="000000"/>
          <w:sz w:val="28"/>
        </w:rPr>
        <w:t>Взаимодействие двух проводников с током.</w:t>
      </w:r>
    </w:p>
    <w:p>
      <w:pPr>
        <w:spacing w:before="0" w:after="0" w:line="264" w:lineRule="auto"/>
        <w:ind w:firstLine="600"/>
        <w:jc w:val="both"/>
      </w:pPr>
      <w:r>
        <w:rPr>
          <w:rFonts w:ascii="Times New Roman" w:hAnsi="Times New Roman"/>
          <w:b w:val="0"/>
          <w:i w:val="0"/>
          <w:color w:val="000000"/>
          <w:sz w:val="28"/>
        </w:rPr>
        <w:t>Сила Ампера.</w:t>
      </w:r>
    </w:p>
    <w:p>
      <w:pPr>
        <w:spacing w:before="0" w:after="0" w:line="264" w:lineRule="auto"/>
        <w:ind w:firstLine="600"/>
        <w:jc w:val="both"/>
      </w:pPr>
      <w:r>
        <w:rPr>
          <w:rFonts w:ascii="Times New Roman" w:hAnsi="Times New Roman"/>
          <w:b w:val="0"/>
          <w:i w:val="0"/>
          <w:color w:val="000000"/>
          <w:sz w:val="28"/>
        </w:rPr>
        <w:t>Действие силы Лоренца на ионы электролита.</w:t>
      </w:r>
    </w:p>
    <w:p>
      <w:pPr>
        <w:spacing w:before="0" w:after="0" w:line="264" w:lineRule="auto"/>
        <w:ind w:firstLine="600"/>
        <w:jc w:val="both"/>
      </w:pPr>
      <w:r>
        <w:rPr>
          <w:rFonts w:ascii="Times New Roman" w:hAnsi="Times New Roman"/>
          <w:b w:val="0"/>
          <w:i w:val="0"/>
          <w:color w:val="000000"/>
          <w:sz w:val="28"/>
        </w:rPr>
        <w:t xml:space="preserve">Явление электромагнитной индукции. </w:t>
      </w:r>
    </w:p>
    <w:p>
      <w:pPr>
        <w:spacing w:before="0" w:after="0" w:line="264" w:lineRule="auto"/>
        <w:ind w:firstLine="600"/>
        <w:jc w:val="both"/>
      </w:pPr>
      <w:r>
        <w:rPr>
          <w:rFonts w:ascii="Times New Roman" w:hAnsi="Times New Roman"/>
          <w:b w:val="0"/>
          <w:i w:val="0"/>
          <w:color w:val="000000"/>
          <w:sz w:val="28"/>
        </w:rPr>
        <w:t>Правило Ленца.</w:t>
      </w:r>
    </w:p>
    <w:p>
      <w:pPr>
        <w:spacing w:before="0" w:after="0" w:line="264" w:lineRule="auto"/>
        <w:ind w:firstLine="600"/>
        <w:jc w:val="both"/>
      </w:pPr>
      <w:r>
        <w:rPr>
          <w:rFonts w:ascii="Times New Roman" w:hAnsi="Times New Roman"/>
          <w:b w:val="0"/>
          <w:i w:val="0"/>
          <w:color w:val="000000"/>
          <w:sz w:val="28"/>
        </w:rPr>
        <w:t>Зависимость электродвижущей силы индукции от скорости изменения магнитного потока.</w:t>
      </w:r>
    </w:p>
    <w:p>
      <w:pPr>
        <w:spacing w:before="0" w:after="0" w:line="264" w:lineRule="auto"/>
        <w:ind w:firstLine="600"/>
        <w:jc w:val="both"/>
      </w:pPr>
      <w:r>
        <w:rPr>
          <w:rFonts w:ascii="Times New Roman" w:hAnsi="Times New Roman"/>
          <w:b w:val="0"/>
          <w:i w:val="0"/>
          <w:color w:val="000000"/>
          <w:sz w:val="28"/>
        </w:rPr>
        <w:t>Явление самоиндукции.</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магнитного поля катушки с током.</w:t>
      </w:r>
    </w:p>
    <w:p>
      <w:pPr>
        <w:spacing w:before="0" w:after="0" w:line="264" w:lineRule="auto"/>
        <w:ind w:firstLine="600"/>
        <w:jc w:val="both"/>
      </w:pPr>
      <w:r>
        <w:rPr>
          <w:rFonts w:ascii="Times New Roman" w:hAnsi="Times New Roman"/>
          <w:b w:val="0"/>
          <w:i w:val="0"/>
          <w:color w:val="000000"/>
          <w:sz w:val="28"/>
        </w:rPr>
        <w:t>Исследование действия постоянного магнита на рамку с током.</w:t>
      </w:r>
    </w:p>
    <w:p>
      <w:pPr>
        <w:spacing w:before="0" w:after="0" w:line="264" w:lineRule="auto"/>
        <w:ind w:firstLine="600"/>
        <w:jc w:val="both"/>
      </w:pPr>
      <w:r>
        <w:rPr>
          <w:rFonts w:ascii="Times New Roman" w:hAnsi="Times New Roman"/>
          <w:b w:val="0"/>
          <w:i w:val="0"/>
          <w:color w:val="000000"/>
          <w:sz w:val="28"/>
        </w:rPr>
        <w:t>Исследование явления электромагнитной индукции.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5. Колебания и волны</w:t>
      </w:r>
    </w:p>
    <w:p>
      <w:pPr>
        <w:spacing w:before="0" w:after="0" w:line="264" w:lineRule="auto"/>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lineRule="auto"/>
        <w:ind w:firstLine="600"/>
        <w:jc w:val="both"/>
      </w:pPr>
      <w:r>
        <w:rPr>
          <w:rFonts w:ascii="Times New Roman" w:hAnsi="Times New Roman"/>
          <w:b w:val="0"/>
          <w:i w:val="0"/>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lineRule="auto"/>
        <w:ind w:firstLine="600"/>
        <w:jc w:val="both"/>
      </w:pPr>
      <w:r>
        <w:rPr>
          <w:rFonts w:ascii="Times New Roman" w:hAnsi="Times New Roman"/>
          <w:b w:val="0"/>
          <w:i w:val="0"/>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lineRule="auto"/>
        <w:ind w:firstLine="600"/>
        <w:jc w:val="both"/>
      </w:pPr>
      <w:r>
        <w:rPr>
          <w:rFonts w:ascii="Times New Roman" w:hAnsi="Times New Roman"/>
          <w:b w:val="0"/>
          <w:i w:val="0"/>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lineRule="auto"/>
        <w:ind w:firstLine="600"/>
        <w:jc w:val="both"/>
      </w:pPr>
      <w:r>
        <w:rPr>
          <w:rFonts w:ascii="Times New Roman" w:hAnsi="Times New Roman"/>
          <w:b w:val="0"/>
          <w:i w:val="0"/>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lineRule="auto"/>
        <w:ind w:firstLine="600"/>
        <w:jc w:val="both"/>
      </w:pPr>
      <w:r>
        <w:rPr>
          <w:rFonts w:ascii="Times New Roman" w:hAnsi="Times New Roman"/>
          <w:b w:val="0"/>
          <w:i w:val="0"/>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Исследование параметров колебательной системы (пружинный или математический маятник).</w:t>
      </w:r>
    </w:p>
    <w:p>
      <w:pPr>
        <w:spacing w:before="0" w:after="0" w:line="264" w:lineRule="auto"/>
        <w:ind w:firstLine="600"/>
        <w:jc w:val="both"/>
      </w:pPr>
      <w:r>
        <w:rPr>
          <w:rFonts w:ascii="Times New Roman" w:hAnsi="Times New Roman"/>
          <w:b w:val="0"/>
          <w:i w:val="0"/>
          <w:color w:val="000000"/>
          <w:sz w:val="28"/>
        </w:rPr>
        <w:t>Наблюдение затухающих колебаний.</w:t>
      </w:r>
    </w:p>
    <w:p>
      <w:pPr>
        <w:spacing w:before="0" w:after="0" w:line="264" w:lineRule="auto"/>
        <w:ind w:firstLine="600"/>
        <w:jc w:val="both"/>
      </w:pPr>
      <w:r>
        <w:rPr>
          <w:rFonts w:ascii="Times New Roman" w:hAnsi="Times New Roman"/>
          <w:b w:val="0"/>
          <w:i w:val="0"/>
          <w:color w:val="000000"/>
          <w:sz w:val="28"/>
        </w:rPr>
        <w:t>Исследование свойств вынужденных колебаний.</w:t>
      </w:r>
    </w:p>
    <w:p>
      <w:pPr>
        <w:spacing w:before="0" w:after="0" w:line="264" w:lineRule="auto"/>
        <w:ind w:firstLine="600"/>
        <w:jc w:val="both"/>
      </w:pPr>
      <w:r>
        <w:rPr>
          <w:rFonts w:ascii="Times New Roman" w:hAnsi="Times New Roman"/>
          <w:b w:val="0"/>
          <w:i w:val="0"/>
          <w:color w:val="000000"/>
          <w:sz w:val="28"/>
        </w:rPr>
        <w:t xml:space="preserve">Наблюдение резонанса. </w:t>
      </w:r>
    </w:p>
    <w:p>
      <w:pPr>
        <w:spacing w:before="0" w:after="0" w:line="264" w:lineRule="auto"/>
        <w:ind w:firstLine="600"/>
        <w:jc w:val="both"/>
      </w:pPr>
      <w:r>
        <w:rPr>
          <w:rFonts w:ascii="Times New Roman" w:hAnsi="Times New Roman"/>
          <w:b w:val="0"/>
          <w:i w:val="0"/>
          <w:color w:val="000000"/>
          <w:sz w:val="28"/>
        </w:rPr>
        <w:t>Свободные электромагнитные колебания.</w:t>
      </w:r>
    </w:p>
    <w:p>
      <w:pPr>
        <w:spacing w:before="0" w:after="0" w:line="264" w:lineRule="auto"/>
        <w:ind w:firstLine="600"/>
        <w:jc w:val="both"/>
      </w:pPr>
      <w:r>
        <w:rPr>
          <w:rFonts w:ascii="Times New Roman" w:hAnsi="Times New Roman"/>
          <w:b w:val="0"/>
          <w:i w:val="0"/>
          <w:color w:val="000000"/>
          <w:sz w:val="28"/>
        </w:rPr>
        <w:t>Осциллограммы (зависимости силы тока и напряжения от времени) для электромагнитных колебаний.</w:t>
      </w:r>
    </w:p>
    <w:p>
      <w:pPr>
        <w:spacing w:before="0" w:after="0" w:line="264" w:lineRule="auto"/>
        <w:ind w:firstLine="600"/>
        <w:jc w:val="both"/>
      </w:pPr>
      <w:r>
        <w:rPr>
          <w:rFonts w:ascii="Times New Roman" w:hAnsi="Times New Roman"/>
          <w:b w:val="0"/>
          <w:i w:val="0"/>
          <w:color w:val="000000"/>
          <w:sz w:val="28"/>
        </w:rPr>
        <w:t>Резонанс при последовательном соединении резистора, катушки индуктивности и конденсатора.</w:t>
      </w:r>
    </w:p>
    <w:p>
      <w:pPr>
        <w:spacing w:before="0" w:after="0" w:line="264" w:lineRule="auto"/>
        <w:ind w:firstLine="600"/>
        <w:jc w:val="both"/>
      </w:pPr>
      <w:r>
        <w:rPr>
          <w:rFonts w:ascii="Times New Roman" w:hAnsi="Times New Roman"/>
          <w:b w:val="0"/>
          <w:i w:val="0"/>
          <w:color w:val="000000"/>
          <w:sz w:val="28"/>
        </w:rPr>
        <w:t>Модель линии электропередачи.</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Исследование зависимости периода малых колебаний груза на нити от длины нити и массы груза.</w:t>
      </w:r>
    </w:p>
    <w:p>
      <w:pPr>
        <w:spacing w:before="0" w:after="0" w:line="264" w:lineRule="auto"/>
        <w:ind w:firstLine="600"/>
        <w:jc w:val="both"/>
      </w:pPr>
      <w:r>
        <w:rPr>
          <w:rFonts w:ascii="Times New Roman" w:hAnsi="Times New Roman"/>
          <w:b w:val="0"/>
          <w:i w:val="0"/>
          <w:color w:val="000000"/>
          <w:sz w:val="28"/>
        </w:rPr>
        <w:t>Исследование переменного тока в цепи из последовательно соединённых конденсатора, катушки и резистора.</w:t>
      </w:r>
    </w:p>
    <w:p>
      <w:pPr>
        <w:spacing w:before="0" w:after="0" w:line="264" w:lineRule="auto"/>
        <w:ind w:firstLine="600"/>
        <w:jc w:val="both"/>
      </w:pPr>
      <w:r>
        <w:rPr>
          <w:rFonts w:ascii="Times New Roman" w:hAnsi="Times New Roman"/>
          <w:b/>
          <w:i/>
          <w:color w:val="000000"/>
          <w:sz w:val="28"/>
        </w:rPr>
        <w:t>Тема 2. Механические и электромагнитные волны</w:t>
      </w:r>
    </w:p>
    <w:p>
      <w:pPr>
        <w:spacing w:before="0" w:after="0" w:line="264" w:lineRule="auto"/>
        <w:ind w:firstLine="600"/>
        <w:jc w:val="both"/>
      </w:pPr>
      <w:r>
        <w:rPr>
          <w:rFonts w:ascii="Times New Roman" w:hAnsi="Times New Roman"/>
          <w:b w:val="0"/>
          <w:i w:val="0"/>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lineRule="auto"/>
        <w:ind w:firstLine="600"/>
        <w:jc w:val="both"/>
      </w:pPr>
      <w:r>
        <w:rPr>
          <w:rFonts w:ascii="Times New Roman" w:hAnsi="Times New Roman"/>
          <w:b w:val="0"/>
          <w:i w:val="0"/>
          <w:color w:val="000000"/>
          <w:sz w:val="28"/>
        </w:rPr>
        <w:t>Звук. Скорость звука. Громкость звука. Высота тона. Тембр звука.</w:t>
      </w:r>
    </w:p>
    <w:p>
      <w:pPr>
        <w:spacing w:before="0" w:after="0" w:line="264" w:lineRule="auto"/>
        <w:ind w:firstLine="600"/>
        <w:jc w:val="both"/>
      </w:pPr>
      <w:r>
        <w:rPr>
          <w:rFonts w:ascii="Times New Roman" w:hAnsi="Times New Roman"/>
          <w:b w:val="0"/>
          <w:i w:val="0"/>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lineRule="auto"/>
        <w:ind w:firstLine="600"/>
        <w:jc w:val="both"/>
      </w:pPr>
      <w:r>
        <w:rPr>
          <w:rFonts w:ascii="Times New Roman" w:hAnsi="Times New Roman"/>
          <w:b w:val="0"/>
          <w:i w:val="0"/>
          <w:color w:val="000000"/>
          <w:sz w:val="28"/>
        </w:rPr>
        <w:t>Шкала электромагнитных волн. Применение электромагнитных волн в технике и быту.</w:t>
      </w:r>
    </w:p>
    <w:p>
      <w:pPr>
        <w:spacing w:before="0" w:after="0" w:line="264" w:lineRule="auto"/>
        <w:ind w:firstLine="600"/>
        <w:jc w:val="both"/>
      </w:pPr>
      <w:r>
        <w:rPr>
          <w:rFonts w:ascii="Times New Roman" w:hAnsi="Times New Roman"/>
          <w:b w:val="0"/>
          <w:i w:val="0"/>
          <w:color w:val="000000"/>
          <w:sz w:val="28"/>
        </w:rPr>
        <w:t>Принципы радиосвязи и телевидения. Радиолокация.</w:t>
      </w:r>
    </w:p>
    <w:p>
      <w:pPr>
        <w:spacing w:before="0" w:after="0" w:line="264" w:lineRule="auto"/>
        <w:ind w:firstLine="600"/>
        <w:jc w:val="both"/>
      </w:pPr>
      <w:r>
        <w:rPr>
          <w:rFonts w:ascii="Times New Roman" w:hAnsi="Times New Roman"/>
          <w:b w:val="0"/>
          <w:i w:val="0"/>
          <w:color w:val="000000"/>
          <w:sz w:val="28"/>
        </w:rPr>
        <w:t>Электромагнитное загрязнение окружающей среды.</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Образование и распространение поперечных и продольных волн.</w:t>
      </w:r>
    </w:p>
    <w:p>
      <w:pPr>
        <w:spacing w:before="0" w:after="0" w:line="264" w:lineRule="auto"/>
        <w:ind w:firstLine="600"/>
        <w:jc w:val="both"/>
      </w:pPr>
      <w:r>
        <w:rPr>
          <w:rFonts w:ascii="Times New Roman" w:hAnsi="Times New Roman"/>
          <w:b w:val="0"/>
          <w:i w:val="0"/>
          <w:color w:val="000000"/>
          <w:sz w:val="28"/>
        </w:rPr>
        <w:t>Колеблющееся тело как источник звука.</w:t>
      </w:r>
    </w:p>
    <w:p>
      <w:pPr>
        <w:spacing w:before="0" w:after="0" w:line="264" w:lineRule="auto"/>
        <w:ind w:firstLine="600"/>
        <w:jc w:val="both"/>
      </w:pPr>
      <w:r>
        <w:rPr>
          <w:rFonts w:ascii="Times New Roman" w:hAnsi="Times New Roman"/>
          <w:b w:val="0"/>
          <w:i w:val="0"/>
          <w:color w:val="000000"/>
          <w:sz w:val="28"/>
        </w:rPr>
        <w:t>Наблюдение отражения и преломления механических волн.</w:t>
      </w:r>
    </w:p>
    <w:p>
      <w:pPr>
        <w:spacing w:before="0" w:after="0" w:line="264" w:lineRule="auto"/>
        <w:ind w:firstLine="600"/>
        <w:jc w:val="both"/>
      </w:pPr>
      <w:r>
        <w:rPr>
          <w:rFonts w:ascii="Times New Roman" w:hAnsi="Times New Roman"/>
          <w:b w:val="0"/>
          <w:i w:val="0"/>
          <w:color w:val="000000"/>
          <w:sz w:val="28"/>
        </w:rPr>
        <w:t>Наблюдение интерференции и дифракции механических волн.</w:t>
      </w:r>
    </w:p>
    <w:p>
      <w:pPr>
        <w:spacing w:before="0" w:after="0" w:line="264" w:lineRule="auto"/>
        <w:ind w:firstLine="600"/>
        <w:jc w:val="both"/>
      </w:pPr>
      <w:r>
        <w:rPr>
          <w:rFonts w:ascii="Times New Roman" w:hAnsi="Times New Roman"/>
          <w:b w:val="0"/>
          <w:i w:val="0"/>
          <w:color w:val="000000"/>
          <w:sz w:val="28"/>
        </w:rPr>
        <w:t>Звуковой резонанс.</w:t>
      </w:r>
    </w:p>
    <w:p>
      <w:pPr>
        <w:spacing w:before="0" w:after="0" w:line="264" w:lineRule="auto"/>
        <w:ind w:firstLine="600"/>
        <w:jc w:val="both"/>
      </w:pPr>
      <w:r>
        <w:rPr>
          <w:rFonts w:ascii="Times New Roman" w:hAnsi="Times New Roman"/>
          <w:b w:val="0"/>
          <w:i w:val="0"/>
          <w:color w:val="000000"/>
          <w:sz w:val="28"/>
        </w:rPr>
        <w:t>Наблюдение связи громкости звука и высоты тона с амплитудой и частотой колебаний.</w:t>
      </w:r>
    </w:p>
    <w:p>
      <w:pPr>
        <w:spacing w:before="0" w:after="0" w:line="264" w:lineRule="auto"/>
        <w:ind w:firstLine="600"/>
        <w:jc w:val="both"/>
      </w:pPr>
      <w:r>
        <w:rPr>
          <w:rFonts w:ascii="Times New Roman" w:hAnsi="Times New Roman"/>
          <w:b w:val="0"/>
          <w:i w:val="0"/>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lineRule="auto"/>
        <w:ind w:firstLine="600"/>
        <w:jc w:val="both"/>
      </w:pPr>
      <w:r>
        <w:rPr>
          <w:rFonts w:ascii="Times New Roman" w:hAnsi="Times New Roman"/>
          <w:b/>
          <w:i/>
          <w:color w:val="000000"/>
          <w:sz w:val="28"/>
        </w:rPr>
        <w:t>Тема 3. Оптика</w:t>
      </w:r>
    </w:p>
    <w:p>
      <w:pPr>
        <w:spacing w:before="0" w:after="0" w:line="264" w:lineRule="auto"/>
        <w:ind w:firstLine="600"/>
        <w:jc w:val="both"/>
      </w:pPr>
      <w:r>
        <w:rPr>
          <w:rFonts w:ascii="Times New Roman" w:hAnsi="Times New Roman"/>
          <w:b w:val="0"/>
          <w:i w:val="0"/>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lineRule="auto"/>
        <w:ind w:firstLine="600"/>
        <w:jc w:val="both"/>
      </w:pPr>
      <w:r>
        <w:rPr>
          <w:rFonts w:ascii="Times New Roman" w:hAnsi="Times New Roman"/>
          <w:b w:val="0"/>
          <w:i w:val="0"/>
          <w:color w:val="000000"/>
          <w:sz w:val="28"/>
        </w:rPr>
        <w:t xml:space="preserve">Отражение света. Законы отражения света. Построение изображений в плоском зеркале. </w:t>
      </w:r>
    </w:p>
    <w:p>
      <w:pPr>
        <w:spacing w:before="0" w:after="0" w:line="264" w:lineRule="auto"/>
        <w:ind w:firstLine="600"/>
        <w:jc w:val="both"/>
      </w:pPr>
      <w:r>
        <w:rPr>
          <w:rFonts w:ascii="Times New Roman" w:hAnsi="Times New Roman"/>
          <w:b w:val="0"/>
          <w:i w:val="0"/>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lineRule="auto"/>
        <w:ind w:firstLine="600"/>
        <w:jc w:val="both"/>
      </w:pPr>
      <w:r>
        <w:rPr>
          <w:rFonts w:ascii="Times New Roman" w:hAnsi="Times New Roman"/>
          <w:b w:val="0"/>
          <w:i w:val="0"/>
          <w:color w:val="000000"/>
          <w:sz w:val="28"/>
        </w:rPr>
        <w:t>Дисперсия света. Сложный состав белого света. Цвет.</w:t>
      </w:r>
    </w:p>
    <w:p>
      <w:pPr>
        <w:spacing w:before="0" w:after="0" w:line="264" w:lineRule="auto"/>
        <w:ind w:firstLine="600"/>
        <w:jc w:val="both"/>
      </w:pPr>
      <w:r>
        <w:rPr>
          <w:rFonts w:ascii="Times New Roman" w:hAnsi="Times New Roman"/>
          <w:b w:val="0"/>
          <w:i w:val="0"/>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lineRule="auto"/>
        <w:ind w:firstLine="600"/>
        <w:jc w:val="both"/>
      </w:pPr>
      <w:r>
        <w:rPr>
          <w:rFonts w:ascii="Times New Roman" w:hAnsi="Times New Roman"/>
          <w:b w:val="0"/>
          <w:i w:val="0"/>
          <w:color w:val="000000"/>
          <w:sz w:val="28"/>
        </w:rPr>
        <w:t>Пределы применимости геометрической оптики.</w:t>
      </w:r>
    </w:p>
    <w:p>
      <w:pPr>
        <w:spacing w:before="0" w:after="0" w:line="264" w:lineRule="auto"/>
        <w:ind w:firstLine="600"/>
        <w:jc w:val="both"/>
      </w:pPr>
      <w:r>
        <w:rPr>
          <w:rFonts w:ascii="Times New Roman" w:hAnsi="Times New Roman"/>
          <w:b w:val="0"/>
          <w:i w:val="0"/>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lineRule="auto"/>
        <w:ind w:firstLine="600"/>
        <w:jc w:val="both"/>
      </w:pPr>
      <w:r>
        <w:rPr>
          <w:rFonts w:ascii="Times New Roman" w:hAnsi="Times New Roman"/>
          <w:b w:val="0"/>
          <w:i w:val="0"/>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lineRule="auto"/>
        <w:ind w:firstLine="600"/>
        <w:jc w:val="both"/>
      </w:pPr>
      <w:r>
        <w:rPr>
          <w:rFonts w:ascii="Times New Roman" w:hAnsi="Times New Roman"/>
          <w:b w:val="0"/>
          <w:i w:val="0"/>
          <w:color w:val="000000"/>
          <w:sz w:val="28"/>
        </w:rPr>
        <w:t>Поляризация света.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Прямолинейное распространение, отражение и преломление света. Оптические приборы.</w:t>
      </w:r>
    </w:p>
    <w:p>
      <w:pPr>
        <w:spacing w:before="0" w:after="0" w:line="264" w:lineRule="auto"/>
        <w:ind w:firstLine="600"/>
        <w:jc w:val="both"/>
      </w:pPr>
      <w:r>
        <w:rPr>
          <w:rFonts w:ascii="Times New Roman" w:hAnsi="Times New Roman"/>
          <w:b w:val="0"/>
          <w:i w:val="0"/>
          <w:color w:val="000000"/>
          <w:sz w:val="28"/>
        </w:rPr>
        <w:t>Полное внутреннее отражение. Модель световода.</w:t>
      </w:r>
    </w:p>
    <w:p>
      <w:pPr>
        <w:spacing w:before="0" w:after="0" w:line="264" w:lineRule="auto"/>
        <w:ind w:firstLine="600"/>
        <w:jc w:val="both"/>
      </w:pPr>
      <w:r>
        <w:rPr>
          <w:rFonts w:ascii="Times New Roman" w:hAnsi="Times New Roman"/>
          <w:b w:val="0"/>
          <w:i w:val="0"/>
          <w:color w:val="000000"/>
          <w:sz w:val="28"/>
        </w:rPr>
        <w:t>Исследование свойств изображений в линзах.</w:t>
      </w:r>
    </w:p>
    <w:p>
      <w:pPr>
        <w:spacing w:before="0" w:after="0" w:line="264" w:lineRule="auto"/>
        <w:ind w:firstLine="600"/>
        <w:jc w:val="both"/>
      </w:pPr>
      <w:r>
        <w:rPr>
          <w:rFonts w:ascii="Times New Roman" w:hAnsi="Times New Roman"/>
          <w:b w:val="0"/>
          <w:i w:val="0"/>
          <w:color w:val="000000"/>
          <w:sz w:val="28"/>
        </w:rPr>
        <w:t>Модели микроскопа, телескопа.</w:t>
      </w:r>
    </w:p>
    <w:p>
      <w:pPr>
        <w:spacing w:before="0" w:after="0" w:line="264" w:lineRule="auto"/>
        <w:ind w:firstLine="600"/>
        <w:jc w:val="both"/>
      </w:pPr>
      <w:r>
        <w:rPr>
          <w:rFonts w:ascii="Times New Roman" w:hAnsi="Times New Roman"/>
          <w:b w:val="0"/>
          <w:i w:val="0"/>
          <w:color w:val="000000"/>
          <w:sz w:val="28"/>
        </w:rPr>
        <w:t>Наблюдение интерференции света.</w:t>
      </w:r>
    </w:p>
    <w:p>
      <w:pPr>
        <w:spacing w:before="0" w:after="0" w:line="264" w:lineRule="auto"/>
        <w:ind w:firstLine="600"/>
        <w:jc w:val="both"/>
      </w:pPr>
      <w:r>
        <w:rPr>
          <w:rFonts w:ascii="Times New Roman" w:hAnsi="Times New Roman"/>
          <w:b w:val="0"/>
          <w:i w:val="0"/>
          <w:color w:val="000000"/>
          <w:sz w:val="28"/>
        </w:rPr>
        <w:t>Наблюдение дифракции света.</w:t>
      </w:r>
    </w:p>
    <w:p>
      <w:pPr>
        <w:spacing w:before="0" w:after="0" w:line="264" w:lineRule="auto"/>
        <w:ind w:firstLine="600"/>
        <w:jc w:val="both"/>
      </w:pPr>
      <w:r>
        <w:rPr>
          <w:rFonts w:ascii="Times New Roman" w:hAnsi="Times New Roman"/>
          <w:b w:val="0"/>
          <w:i w:val="0"/>
          <w:color w:val="000000"/>
          <w:sz w:val="28"/>
        </w:rPr>
        <w:t xml:space="preserve">Наблюдение дисперсии света. </w:t>
      </w:r>
    </w:p>
    <w:p>
      <w:pPr>
        <w:spacing w:before="0" w:after="0" w:line="264" w:lineRule="auto"/>
        <w:ind w:firstLine="600"/>
        <w:jc w:val="both"/>
      </w:pPr>
      <w:r>
        <w:rPr>
          <w:rFonts w:ascii="Times New Roman" w:hAnsi="Times New Roman"/>
          <w:b w:val="0"/>
          <w:i w:val="0"/>
          <w:color w:val="000000"/>
          <w:sz w:val="28"/>
        </w:rPr>
        <w:t>Получение спектра с помощью призмы.</w:t>
      </w:r>
    </w:p>
    <w:p>
      <w:pPr>
        <w:spacing w:before="0" w:after="0" w:line="264" w:lineRule="auto"/>
        <w:ind w:firstLine="600"/>
        <w:jc w:val="both"/>
      </w:pPr>
      <w:r>
        <w:rPr>
          <w:rFonts w:ascii="Times New Roman" w:hAnsi="Times New Roman"/>
          <w:b w:val="0"/>
          <w:i w:val="0"/>
          <w:color w:val="000000"/>
          <w:sz w:val="28"/>
        </w:rPr>
        <w:t>Получение спектра с помощью дифракционной решётки.</w:t>
      </w:r>
    </w:p>
    <w:p>
      <w:pPr>
        <w:spacing w:before="0" w:after="0" w:line="264" w:lineRule="auto"/>
        <w:ind w:firstLine="600"/>
        <w:jc w:val="both"/>
      </w:pPr>
      <w:r>
        <w:rPr>
          <w:rFonts w:ascii="Times New Roman" w:hAnsi="Times New Roman"/>
          <w:b w:val="0"/>
          <w:i w:val="0"/>
          <w:color w:val="000000"/>
          <w:sz w:val="28"/>
        </w:rPr>
        <w:t>Наблюдение поляризации света.</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 xml:space="preserve">Измерение показателя преломления стекла. </w:t>
      </w:r>
    </w:p>
    <w:p>
      <w:pPr>
        <w:spacing w:before="0" w:after="0" w:line="264" w:lineRule="auto"/>
        <w:ind w:firstLine="600"/>
        <w:jc w:val="both"/>
      </w:pPr>
      <w:r>
        <w:rPr>
          <w:rFonts w:ascii="Times New Roman" w:hAnsi="Times New Roman"/>
          <w:b w:val="0"/>
          <w:i w:val="0"/>
          <w:color w:val="000000"/>
          <w:sz w:val="28"/>
        </w:rPr>
        <w:t>Исследование свойств изображений в линзах.</w:t>
      </w:r>
    </w:p>
    <w:p>
      <w:pPr>
        <w:spacing w:before="0" w:after="0" w:line="264" w:lineRule="auto"/>
        <w:ind w:firstLine="600"/>
        <w:jc w:val="both"/>
      </w:pPr>
      <w:r>
        <w:rPr>
          <w:rFonts w:ascii="Times New Roman" w:hAnsi="Times New Roman"/>
          <w:b w:val="0"/>
          <w:i w:val="0"/>
          <w:color w:val="000000"/>
          <w:sz w:val="28"/>
        </w:rPr>
        <w:t>Наблюдение дисперсии света.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6. Основы специальной теории относительности</w:t>
      </w:r>
    </w:p>
    <w:p>
      <w:pPr>
        <w:spacing w:before="0" w:after="0" w:line="264" w:lineRule="auto"/>
        <w:ind w:firstLine="600"/>
        <w:jc w:val="both"/>
      </w:pPr>
      <w:r>
        <w:rPr>
          <w:rFonts w:ascii="Times New Roman" w:hAnsi="Times New Roman"/>
          <w:b w:val="0"/>
          <w:i w:val="0"/>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lineRule="auto"/>
        <w:ind w:firstLine="600"/>
        <w:jc w:val="both"/>
      </w:pPr>
      <w:r>
        <w:rPr>
          <w:rFonts w:ascii="Times New Roman" w:hAnsi="Times New Roman"/>
          <w:b w:val="0"/>
          <w:i w:val="0"/>
          <w:color w:val="000000"/>
          <w:sz w:val="28"/>
        </w:rPr>
        <w:t>Относительность одновременности. Замедление времени и сокращение длины.</w:t>
      </w:r>
    </w:p>
    <w:p>
      <w:pPr>
        <w:spacing w:before="0" w:after="0" w:line="264" w:lineRule="auto"/>
        <w:ind w:firstLine="600"/>
        <w:jc w:val="both"/>
      </w:pPr>
      <w:r>
        <w:rPr>
          <w:rFonts w:ascii="Times New Roman" w:hAnsi="Times New Roman"/>
          <w:b w:val="0"/>
          <w:i w:val="0"/>
          <w:color w:val="000000"/>
          <w:sz w:val="28"/>
        </w:rPr>
        <w:t>Энергия и импульс релятивистской частицы.</w:t>
      </w:r>
    </w:p>
    <w:p>
      <w:pPr>
        <w:spacing w:before="0" w:after="0" w:line="264" w:lineRule="auto"/>
        <w:ind w:firstLine="600"/>
        <w:jc w:val="both"/>
      </w:pPr>
      <w:r>
        <w:rPr>
          <w:rFonts w:ascii="Times New Roman" w:hAnsi="Times New Roman"/>
          <w:b w:val="0"/>
          <w:i w:val="0"/>
          <w:color w:val="000000"/>
          <w:sz w:val="28"/>
        </w:rPr>
        <w:t>Связь массы с энергией и импульсом релятивистской частицы. Энергия покоя.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7. Квантовая физика</w:t>
      </w:r>
    </w:p>
    <w:p>
      <w:pPr>
        <w:spacing w:before="0" w:after="0" w:line="264" w:lineRule="auto"/>
        <w:ind w:firstLine="600"/>
        <w:jc w:val="both"/>
      </w:pPr>
      <w:r>
        <w:rPr>
          <w:rFonts w:ascii="Times New Roman" w:hAnsi="Times New Roman"/>
          <w:b/>
          <w:i/>
          <w:color w:val="000000"/>
          <w:sz w:val="28"/>
        </w:rPr>
        <w:t>Тема 1. Элементы квантовой оптики</w:t>
      </w:r>
    </w:p>
    <w:p>
      <w:pPr>
        <w:spacing w:before="0" w:after="0" w:line="264" w:lineRule="auto"/>
        <w:ind w:firstLine="600"/>
        <w:jc w:val="both"/>
      </w:pPr>
      <w:r>
        <w:rPr>
          <w:rFonts w:ascii="Times New Roman" w:hAnsi="Times New Roman"/>
          <w:b w:val="0"/>
          <w:i w:val="0"/>
          <w:color w:val="000000"/>
          <w:sz w:val="28"/>
        </w:rPr>
        <w:t xml:space="preserve">Фотоны. Формула Планка связи энергии фотона с его частотой. Энергия и импульс фотона. </w:t>
      </w:r>
    </w:p>
    <w:p>
      <w:pPr>
        <w:spacing w:before="0" w:after="0" w:line="264" w:lineRule="auto"/>
        <w:ind w:firstLine="600"/>
        <w:jc w:val="both"/>
      </w:pPr>
      <w:r>
        <w:rPr>
          <w:rFonts w:ascii="Times New Roman" w:hAnsi="Times New Roman"/>
          <w:b w:val="0"/>
          <w:i w:val="0"/>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pPr>
        <w:spacing w:before="0" w:after="0" w:line="264" w:lineRule="auto"/>
        <w:ind w:firstLine="600"/>
        <w:jc w:val="both"/>
      </w:pPr>
      <w:r>
        <w:rPr>
          <w:rFonts w:ascii="Times New Roman" w:hAnsi="Times New Roman"/>
          <w:b w:val="0"/>
          <w:i w:val="0"/>
          <w:color w:val="000000"/>
          <w:sz w:val="28"/>
        </w:rPr>
        <w:t>Давление света. Опыты П. Н. Лебедева.</w:t>
      </w:r>
    </w:p>
    <w:p>
      <w:pPr>
        <w:spacing w:before="0" w:after="0" w:line="264" w:lineRule="auto"/>
        <w:ind w:firstLine="600"/>
        <w:jc w:val="both"/>
      </w:pPr>
      <w:r>
        <w:rPr>
          <w:rFonts w:ascii="Times New Roman" w:hAnsi="Times New Roman"/>
          <w:b w:val="0"/>
          <w:i w:val="0"/>
          <w:color w:val="000000"/>
          <w:sz w:val="28"/>
        </w:rPr>
        <w:t>Химическое действие света.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фотоэлемент, фотодатчик, солнечная батарея, светодиод.</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Фотоэффект на установке с цинковой пластиной.</w:t>
      </w:r>
    </w:p>
    <w:p>
      <w:pPr>
        <w:spacing w:before="0" w:after="0" w:line="264" w:lineRule="auto"/>
        <w:ind w:firstLine="600"/>
        <w:jc w:val="both"/>
      </w:pPr>
      <w:r>
        <w:rPr>
          <w:rFonts w:ascii="Times New Roman" w:hAnsi="Times New Roman"/>
          <w:b w:val="0"/>
          <w:i w:val="0"/>
          <w:color w:val="000000"/>
          <w:sz w:val="28"/>
        </w:rPr>
        <w:t xml:space="preserve">Исследование законов внешнего фотоэффекта. </w:t>
      </w:r>
    </w:p>
    <w:p>
      <w:pPr>
        <w:spacing w:before="0" w:after="0" w:line="264" w:lineRule="auto"/>
        <w:ind w:firstLine="600"/>
        <w:jc w:val="both"/>
      </w:pPr>
      <w:r>
        <w:rPr>
          <w:rFonts w:ascii="Times New Roman" w:hAnsi="Times New Roman"/>
          <w:b w:val="0"/>
          <w:i w:val="0"/>
          <w:color w:val="000000"/>
          <w:sz w:val="28"/>
        </w:rPr>
        <w:t>Светодиод.</w:t>
      </w:r>
    </w:p>
    <w:p>
      <w:pPr>
        <w:spacing w:before="0" w:after="0" w:line="264" w:lineRule="auto"/>
        <w:ind w:firstLine="600"/>
        <w:jc w:val="both"/>
      </w:pPr>
      <w:r>
        <w:rPr>
          <w:rFonts w:ascii="Times New Roman" w:hAnsi="Times New Roman"/>
          <w:b w:val="0"/>
          <w:i w:val="0"/>
          <w:color w:val="000000"/>
          <w:sz w:val="28"/>
        </w:rPr>
        <w:t>Солнечная батарея.</w:t>
      </w:r>
    </w:p>
    <w:p>
      <w:pPr>
        <w:spacing w:before="0" w:after="0" w:line="264" w:lineRule="auto"/>
        <w:ind w:firstLine="600"/>
        <w:jc w:val="both"/>
      </w:pPr>
      <w:r>
        <w:rPr>
          <w:rFonts w:ascii="Times New Roman" w:hAnsi="Times New Roman"/>
          <w:b/>
          <w:i/>
          <w:color w:val="000000"/>
          <w:sz w:val="28"/>
        </w:rPr>
        <w:t>Тема 2. Строение атома</w:t>
      </w:r>
    </w:p>
    <w:p>
      <w:pPr>
        <w:spacing w:before="0" w:after="0" w:line="264" w:lineRule="auto"/>
        <w:ind w:firstLine="600"/>
        <w:jc w:val="both"/>
      </w:pPr>
      <w:r>
        <w:rPr>
          <w:rFonts w:ascii="Times New Roman" w:hAnsi="Times New Roman"/>
          <w:b w:val="0"/>
          <w:i w:val="0"/>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lineRule="auto"/>
        <w:ind w:firstLine="600"/>
        <w:jc w:val="both"/>
      </w:pPr>
      <w:r>
        <w:rPr>
          <w:rFonts w:ascii="Times New Roman" w:hAnsi="Times New Roman"/>
          <w:b w:val="0"/>
          <w:i w:val="0"/>
          <w:color w:val="000000"/>
          <w:sz w:val="28"/>
        </w:rPr>
        <w:t xml:space="preserve">Волновые свойства частиц. Волны де Бройля. Корпускулярно-волновой дуализм. </w:t>
      </w:r>
    </w:p>
    <w:p>
      <w:pPr>
        <w:spacing w:before="0" w:after="0" w:line="264" w:lineRule="auto"/>
        <w:ind w:firstLine="600"/>
        <w:jc w:val="both"/>
      </w:pPr>
      <w:r>
        <w:rPr>
          <w:rFonts w:ascii="Times New Roman" w:hAnsi="Times New Roman"/>
          <w:b w:val="0"/>
          <w:i w:val="0"/>
          <w:color w:val="000000"/>
          <w:sz w:val="28"/>
        </w:rPr>
        <w:t xml:space="preserve">Спонтанное и вынужденное излучение.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Модель опыта Резерфорда.</w:t>
      </w:r>
    </w:p>
    <w:p>
      <w:pPr>
        <w:spacing w:before="0" w:after="0" w:line="264" w:lineRule="auto"/>
        <w:ind w:firstLine="600"/>
        <w:jc w:val="both"/>
      </w:pPr>
      <w:r>
        <w:rPr>
          <w:rFonts w:ascii="Times New Roman" w:hAnsi="Times New Roman"/>
          <w:b w:val="0"/>
          <w:i w:val="0"/>
          <w:color w:val="000000"/>
          <w:sz w:val="28"/>
        </w:rPr>
        <w:t>Определение длины волны лазера.</w:t>
      </w:r>
    </w:p>
    <w:p>
      <w:pPr>
        <w:spacing w:before="0" w:after="0" w:line="264" w:lineRule="auto"/>
        <w:ind w:firstLine="600"/>
        <w:jc w:val="both"/>
      </w:pPr>
      <w:r>
        <w:rPr>
          <w:rFonts w:ascii="Times New Roman" w:hAnsi="Times New Roman"/>
          <w:b w:val="0"/>
          <w:i w:val="0"/>
          <w:color w:val="000000"/>
          <w:sz w:val="28"/>
        </w:rPr>
        <w:t>Наблюдение линейчатых спектров излучения.</w:t>
      </w:r>
    </w:p>
    <w:p>
      <w:pPr>
        <w:spacing w:before="0" w:after="0" w:line="264" w:lineRule="auto"/>
        <w:ind w:firstLine="600"/>
        <w:jc w:val="both"/>
      </w:pPr>
      <w:r>
        <w:rPr>
          <w:rFonts w:ascii="Times New Roman" w:hAnsi="Times New Roman"/>
          <w:b w:val="0"/>
          <w:i w:val="0"/>
          <w:color w:val="000000"/>
          <w:sz w:val="28"/>
        </w:rPr>
        <w:t>Лазер.</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Наблюдение линейчатого спектра.</w:t>
      </w:r>
    </w:p>
    <w:p>
      <w:pPr>
        <w:spacing w:before="0" w:after="0" w:line="264" w:lineRule="auto"/>
        <w:ind w:firstLine="600"/>
        <w:jc w:val="both"/>
      </w:pPr>
      <w:r>
        <w:rPr>
          <w:rFonts w:ascii="Times New Roman" w:hAnsi="Times New Roman"/>
          <w:b/>
          <w:i/>
          <w:color w:val="000000"/>
          <w:sz w:val="28"/>
        </w:rPr>
        <w:t>Тема 3. Атомное ядро</w:t>
      </w:r>
    </w:p>
    <w:p>
      <w:pPr>
        <w:spacing w:before="0" w:after="0" w:line="264" w:lineRule="auto"/>
        <w:ind w:firstLine="600"/>
        <w:jc w:val="both"/>
      </w:pPr>
      <w:r>
        <w:rPr>
          <w:rFonts w:ascii="Times New Roman" w:hAnsi="Times New Roman"/>
          <w:b w:val="0"/>
          <w:i w:val="0"/>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lineRule="auto"/>
        <w:ind w:firstLine="600"/>
        <w:jc w:val="both"/>
      </w:pPr>
      <w:r>
        <w:rPr>
          <w:rFonts w:ascii="Times New Roman" w:hAnsi="Times New Roman"/>
          <w:b w:val="0"/>
          <w:i w:val="0"/>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lineRule="auto"/>
        <w:ind w:firstLine="600"/>
        <w:jc w:val="both"/>
      </w:pPr>
      <w:r>
        <w:rPr>
          <w:rFonts w:ascii="Times New Roman" w:hAnsi="Times New Roman"/>
          <w:b w:val="0"/>
          <w:i w:val="0"/>
          <w:color w:val="000000"/>
          <w:sz w:val="28"/>
        </w:rPr>
        <w:t>Альфа-распад. Электронный и позитронный бета-распад. Гамма-излучение. Закон радиоактивного распада.</w:t>
      </w:r>
    </w:p>
    <w:p>
      <w:pPr>
        <w:spacing w:before="0" w:after="0" w:line="264" w:lineRule="auto"/>
        <w:ind w:firstLine="600"/>
        <w:jc w:val="both"/>
      </w:pPr>
      <w:r>
        <w:rPr>
          <w:rFonts w:ascii="Times New Roman" w:hAnsi="Times New Roman"/>
          <w:b w:val="0"/>
          <w:i w:val="0"/>
          <w:color w:val="000000"/>
          <w:sz w:val="28"/>
        </w:rPr>
        <w:t>Энергия связи нуклонов в ядре. Ядерные силы. Дефект массы ядра.</w:t>
      </w:r>
    </w:p>
    <w:p>
      <w:pPr>
        <w:spacing w:before="0" w:after="0" w:line="264" w:lineRule="auto"/>
        <w:ind w:firstLine="600"/>
        <w:jc w:val="both"/>
      </w:pPr>
      <w:r>
        <w:rPr>
          <w:rFonts w:ascii="Times New Roman" w:hAnsi="Times New Roman"/>
          <w:b w:val="0"/>
          <w:i w:val="0"/>
          <w:color w:val="000000"/>
          <w:sz w:val="28"/>
        </w:rPr>
        <w:t>Ядерные реакции. Деление и синтез ядер.</w:t>
      </w:r>
    </w:p>
    <w:p>
      <w:pPr>
        <w:spacing w:before="0" w:after="0" w:line="264" w:lineRule="auto"/>
        <w:ind w:firstLine="600"/>
        <w:jc w:val="both"/>
      </w:pPr>
      <w:r>
        <w:rPr>
          <w:rFonts w:ascii="Times New Roman" w:hAnsi="Times New Roman"/>
          <w:b w:val="0"/>
          <w:i w:val="0"/>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lineRule="auto"/>
        <w:ind w:firstLine="600"/>
        <w:jc w:val="both"/>
      </w:pPr>
      <w:r>
        <w:rPr>
          <w:rFonts w:ascii="Times New Roman" w:hAnsi="Times New Roman"/>
          <w:b w:val="0"/>
          <w:i w:val="0"/>
          <w:color w:val="000000"/>
          <w:sz w:val="28"/>
        </w:rPr>
        <w:t xml:space="preserve">Элементарные частицы. Открытие позитрона. </w:t>
      </w:r>
    </w:p>
    <w:p>
      <w:pPr>
        <w:spacing w:before="0" w:after="0" w:line="264" w:lineRule="auto"/>
        <w:ind w:firstLine="600"/>
        <w:jc w:val="both"/>
      </w:pPr>
      <w:r>
        <w:rPr>
          <w:rFonts w:ascii="Times New Roman" w:hAnsi="Times New Roman"/>
          <w:b w:val="0"/>
          <w:i w:val="0"/>
          <w:color w:val="000000"/>
          <w:sz w:val="28"/>
        </w:rPr>
        <w:t>Методы наблюдения и регистрации элементарных частиц.</w:t>
      </w:r>
    </w:p>
    <w:p>
      <w:pPr>
        <w:spacing w:before="0" w:after="0" w:line="264" w:lineRule="auto"/>
        <w:ind w:firstLine="600"/>
        <w:jc w:val="both"/>
      </w:pPr>
      <w:r>
        <w:rPr>
          <w:rFonts w:ascii="Times New Roman" w:hAnsi="Times New Roman"/>
          <w:b w:val="0"/>
          <w:i w:val="0"/>
          <w:color w:val="000000"/>
          <w:sz w:val="28"/>
        </w:rPr>
        <w:t>Фундаментальные взаимодействия. Единство физической картины мира.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Счётчик ионизирующих частиц.</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Исследование треков частиц (по готовым фотографиям).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8. Элементы астрономии и астрофизики</w:t>
      </w:r>
    </w:p>
    <w:p>
      <w:pPr>
        <w:spacing w:before="0" w:after="0" w:line="264" w:lineRule="auto"/>
        <w:ind w:firstLine="600"/>
        <w:jc w:val="both"/>
      </w:pPr>
      <w:r>
        <w:rPr>
          <w:rFonts w:ascii="Times New Roman" w:hAnsi="Times New Roman"/>
          <w:b w:val="0"/>
          <w:i w:val="0"/>
          <w:color w:val="000000"/>
          <w:sz w:val="28"/>
        </w:rPr>
        <w:t>Этапы развития астрономии. Прикладное и мировоззренческое значение астрономии.</w:t>
      </w:r>
    </w:p>
    <w:p>
      <w:pPr>
        <w:spacing w:before="0" w:after="0" w:line="264" w:lineRule="auto"/>
        <w:ind w:firstLine="600"/>
        <w:jc w:val="both"/>
      </w:pPr>
      <w:r>
        <w:rPr>
          <w:rFonts w:ascii="Times New Roman" w:hAnsi="Times New Roman"/>
          <w:b w:val="0"/>
          <w:i w:val="0"/>
          <w:color w:val="000000"/>
          <w:sz w:val="28"/>
        </w:rPr>
        <w:t>Вид звёздного неба. Созвездия, яркие звёзды, планеты, их видимое движение.</w:t>
      </w:r>
    </w:p>
    <w:p>
      <w:pPr>
        <w:spacing w:before="0" w:after="0" w:line="264" w:lineRule="auto"/>
        <w:ind w:firstLine="600"/>
        <w:jc w:val="both"/>
      </w:pPr>
      <w:r>
        <w:rPr>
          <w:rFonts w:ascii="Times New Roman" w:hAnsi="Times New Roman"/>
          <w:b w:val="0"/>
          <w:i w:val="0"/>
          <w:color w:val="000000"/>
          <w:sz w:val="28"/>
        </w:rPr>
        <w:t xml:space="preserve">Солнечная система. </w:t>
      </w:r>
    </w:p>
    <w:p>
      <w:pPr>
        <w:spacing w:before="0" w:after="0" w:line="264" w:lineRule="auto"/>
        <w:ind w:firstLine="600"/>
        <w:jc w:val="both"/>
      </w:pPr>
      <w:r>
        <w:rPr>
          <w:rFonts w:ascii="Times New Roman" w:hAnsi="Times New Roman"/>
          <w:b w:val="0"/>
          <w:i w:val="0"/>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lineRule="auto"/>
        <w:ind w:firstLine="600"/>
        <w:jc w:val="both"/>
      </w:pPr>
      <w:r>
        <w:rPr>
          <w:rFonts w:ascii="Times New Roman" w:hAnsi="Times New Roman"/>
          <w:b w:val="0"/>
          <w:i w:val="0"/>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lineRule="auto"/>
        <w:ind w:firstLine="600"/>
        <w:jc w:val="both"/>
      </w:pPr>
      <w:r>
        <w:rPr>
          <w:rFonts w:ascii="Times New Roman" w:hAnsi="Times New Roman"/>
          <w:b w:val="0"/>
          <w:i w:val="0"/>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lineRule="auto"/>
        <w:ind w:firstLine="600"/>
        <w:jc w:val="both"/>
      </w:pPr>
      <w:r>
        <w:rPr>
          <w:rFonts w:ascii="Times New Roman" w:hAnsi="Times New Roman"/>
          <w:b w:val="0"/>
          <w:i w:val="0"/>
          <w:color w:val="000000"/>
          <w:sz w:val="28"/>
        </w:rPr>
        <w:t xml:space="preserve">Масштабная структура Вселенной. Метагалактика. </w:t>
      </w:r>
    </w:p>
    <w:p>
      <w:pPr>
        <w:spacing w:before="0" w:after="0" w:line="264" w:lineRule="auto"/>
        <w:ind w:firstLine="600"/>
        <w:jc w:val="both"/>
      </w:pPr>
      <w:r>
        <w:rPr>
          <w:rFonts w:ascii="Times New Roman" w:hAnsi="Times New Roman"/>
          <w:b w:val="0"/>
          <w:i w:val="0"/>
          <w:color w:val="000000"/>
          <w:sz w:val="28"/>
        </w:rPr>
        <w:t>Нерешённые проблемы астрономии.</w:t>
      </w:r>
    </w:p>
    <w:p>
      <w:pPr>
        <w:spacing w:before="0" w:after="0" w:line="264" w:lineRule="auto"/>
        <w:ind w:firstLine="600"/>
        <w:jc w:val="both"/>
      </w:pPr>
      <w:r>
        <w:rPr>
          <w:rFonts w:ascii="Times New Roman" w:hAnsi="Times New Roman"/>
          <w:b w:val="0"/>
          <w:i/>
          <w:color w:val="000000"/>
          <w:sz w:val="28"/>
        </w:rPr>
        <w:t>Ученические наблюдения</w:t>
      </w:r>
    </w:p>
    <w:p>
      <w:pPr>
        <w:spacing w:before="0" w:after="0" w:line="264" w:lineRule="auto"/>
        <w:ind w:firstLine="600"/>
        <w:jc w:val="both"/>
      </w:pPr>
      <w:r>
        <w:rPr>
          <w:rFonts w:ascii="Times New Roman" w:hAnsi="Times New Roman"/>
          <w:b w:val="0"/>
          <w:i w:val="0"/>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lineRule="auto"/>
        <w:ind w:firstLine="600"/>
        <w:jc w:val="both"/>
      </w:pPr>
      <w:r>
        <w:rPr>
          <w:rFonts w:ascii="Times New Roman" w:hAnsi="Times New Roman"/>
          <w:b w:val="0"/>
          <w:i w:val="0"/>
          <w:color w:val="000000"/>
          <w:sz w:val="28"/>
        </w:rPr>
        <w:t>Наблюдения в телескоп Луны, планет, Млечного Пути.</w:t>
      </w:r>
    </w:p>
    <w:p>
      <w:pPr>
        <w:spacing w:before="0" w:after="0" w:line="264" w:lineRule="auto"/>
        <w:ind w:firstLine="600"/>
        <w:jc w:val="both"/>
      </w:pPr>
      <w:r>
        <w:rPr>
          <w:rFonts w:ascii="Times New Roman" w:hAnsi="Times New Roman"/>
          <w:b/>
          <w:i w:val="0"/>
          <w:color w:val="000000"/>
          <w:sz w:val="28"/>
        </w:rPr>
        <w:t>Обобщающее повторение</w:t>
      </w:r>
    </w:p>
    <w:p>
      <w:pPr>
        <w:spacing w:before="0" w:after="0" w:line="264" w:lineRule="auto"/>
        <w:ind w:firstLine="600"/>
        <w:jc w:val="both"/>
      </w:pPr>
      <w:r>
        <w:rPr>
          <w:rFonts w:ascii="Times New Roman" w:hAnsi="Times New Roman"/>
          <w:b w:val="0"/>
          <w:i w:val="0"/>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lineRule="auto"/>
        <w:ind w:firstLine="600"/>
        <w:jc w:val="both"/>
      </w:pPr>
      <w:r>
        <w:rPr>
          <w:rFonts w:ascii="Times New Roman" w:hAnsi="Times New Roman"/>
          <w:b/>
          <w:i w:val="0"/>
          <w:color w:val="000000"/>
          <w:sz w:val="28"/>
        </w:rPr>
        <w:t>Межпредметные связи</w:t>
      </w:r>
    </w:p>
    <w:p>
      <w:pPr>
        <w:spacing w:before="0" w:after="0" w:line="264" w:lineRule="auto"/>
        <w:ind w:firstLine="600"/>
        <w:jc w:val="both"/>
      </w:pPr>
      <w:r>
        <w:rPr>
          <w:rFonts w:ascii="Times New Roman" w:hAnsi="Times New Roman"/>
          <w:b w:val="0"/>
          <w:i w:val="0"/>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lineRule="auto"/>
        <w:ind w:firstLine="600"/>
        <w:jc w:val="both"/>
      </w:pPr>
      <w:r>
        <w:rPr>
          <w:rFonts w:ascii="Times New Roman" w:hAnsi="Times New Roman"/>
          <w:b w:val="0"/>
          <w:i/>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lineRule="auto"/>
        <w:ind w:firstLine="600"/>
        <w:jc w:val="both"/>
      </w:pPr>
      <w:r>
        <w:rPr>
          <w:rFonts w:ascii="Times New Roman" w:hAnsi="Times New Roman"/>
          <w:b w:val="0"/>
          <w:i/>
          <w:color w:val="000000"/>
          <w:sz w:val="28"/>
        </w:rPr>
        <w:t>Математика:</w:t>
      </w:r>
      <w:r>
        <w:rPr>
          <w:rFonts w:ascii="Times New Roman" w:hAnsi="Times New Roman"/>
          <w:b w:val="0"/>
          <w:i w:val="0"/>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lineRule="auto"/>
        <w:ind w:firstLine="600"/>
        <w:jc w:val="both"/>
      </w:pPr>
      <w:r>
        <w:rPr>
          <w:rFonts w:ascii="Times New Roman" w:hAnsi="Times New Roman"/>
          <w:b w:val="0"/>
          <w:i/>
          <w:color w:val="000000"/>
          <w:sz w:val="28"/>
        </w:rPr>
        <w:t>Биология:</w:t>
      </w:r>
      <w:r>
        <w:rPr>
          <w:rFonts w:ascii="Times New Roman" w:hAnsi="Times New Roman"/>
          <w:b w:val="0"/>
          <w:i w:val="0"/>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lineRule="auto"/>
        <w:ind w:firstLine="600"/>
        <w:jc w:val="both"/>
      </w:pPr>
      <w:r>
        <w:rPr>
          <w:rFonts w:ascii="Times New Roman" w:hAnsi="Times New Roman"/>
          <w:b w:val="0"/>
          <w:i/>
          <w:color w:val="000000"/>
          <w:sz w:val="28"/>
        </w:rPr>
        <w:t>Химия:</w:t>
      </w:r>
      <w:r>
        <w:rPr>
          <w:rFonts w:ascii="Times New Roman" w:hAnsi="Times New Roman"/>
          <w:b w:val="0"/>
          <w:i w:val="0"/>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lineRule="auto"/>
        <w:ind w:firstLine="600"/>
        <w:jc w:val="both"/>
      </w:pPr>
      <w:r>
        <w:rPr>
          <w:rFonts w:ascii="Times New Roman" w:hAnsi="Times New Roman"/>
          <w:b w:val="0"/>
          <w:i/>
          <w:color w:val="000000"/>
          <w:sz w:val="28"/>
        </w:rPr>
        <w:t>География:</w:t>
      </w:r>
      <w:r>
        <w:rPr>
          <w:rFonts w:ascii="Times New Roman" w:hAnsi="Times New Roman"/>
          <w:b w:val="0"/>
          <w:i w:val="0"/>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lineRule="auto"/>
        <w:ind w:firstLine="600"/>
        <w:jc w:val="both"/>
      </w:pPr>
      <w:r>
        <w:rPr>
          <w:rFonts w:ascii="Times New Roman" w:hAnsi="Times New Roman"/>
          <w:b w:val="0"/>
          <w:i/>
          <w:color w:val="000000"/>
          <w:sz w:val="28"/>
        </w:rPr>
        <w:t>Технология:</w:t>
      </w:r>
      <w:r>
        <w:rPr>
          <w:rFonts w:ascii="Times New Roman" w:hAnsi="Times New Roman"/>
          <w:b w:val="0"/>
          <w:i w:val="0"/>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pPr>
        <w:sectPr>
          <w:pgSz w:w="11906" w:h="16383"/>
          <w:cols w:space="720" w:num="1"/>
        </w:sectPr>
      </w:pPr>
      <w:bookmarkStart w:id="10" w:name="block-9538938"/>
    </w:p>
    <w:bookmarkEnd w:id="9"/>
    <w:bookmarkEnd w:id="10"/>
    <w:p>
      <w:pPr>
        <w:spacing w:before="0" w:after="0" w:line="264" w:lineRule="auto"/>
        <w:ind w:left="120"/>
        <w:jc w:val="both"/>
      </w:pPr>
      <w:bookmarkStart w:id="11" w:name="block-9538939"/>
    </w:p>
    <w:p>
      <w:pPr>
        <w:spacing w:before="0" w:after="0" w:line="264" w:lineRule="auto"/>
        <w:ind w:left="120"/>
        <w:jc w:val="both"/>
      </w:pPr>
      <w:r>
        <w:rPr>
          <w:rFonts w:ascii="Times New Roman" w:hAnsi="Times New Roman"/>
          <w:b/>
          <w:i w:val="0"/>
          <w:color w:val="000000"/>
          <w:sz w:val="28"/>
        </w:rPr>
        <w:t>ПЛАНИРУЕМЫЕ РЕЗУЛЬТАТЫ ОСВОЕНИЯ ПРОГРАММЫ ПО ФИЗИКЕ НА УРОВНЕ СРЕДНЕГО ОБЩЕГО ОБРАЗОВАНИЯ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id="12" w:name="_Toc138345808"/>
      <w:bookmarkEnd w:id="12"/>
    </w:p>
    <w:p>
      <w:pPr>
        <w:spacing w:before="0" w:after="0"/>
        <w:ind w:left="120"/>
        <w:jc w:val="left"/>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1) гражданского воспитания:</w:t>
      </w:r>
    </w:p>
    <w:p>
      <w:pPr>
        <w:spacing w:before="0" w:after="0" w:line="264" w:lineRule="auto"/>
        <w:ind w:firstLine="60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lineRule="auto"/>
        <w:ind w:firstLine="600"/>
        <w:jc w:val="both"/>
      </w:pPr>
      <w:r>
        <w:rPr>
          <w:rFonts w:ascii="Times New Roman" w:hAnsi="Times New Roman"/>
          <w:b w:val="0"/>
          <w:i w:val="0"/>
          <w:color w:val="000000"/>
          <w:sz w:val="28"/>
        </w:rPr>
        <w:t xml:space="preserve">принятие традиционных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lineRule="auto"/>
        <w:ind w:firstLine="60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волонтёрской деятельности;</w:t>
      </w:r>
    </w:p>
    <w:p>
      <w:pPr>
        <w:spacing w:before="0" w:after="0" w:line="264" w:lineRule="auto"/>
        <w:ind w:firstLine="600"/>
        <w:jc w:val="both"/>
      </w:pPr>
      <w:r>
        <w:rPr>
          <w:rFonts w:ascii="Times New Roman" w:hAnsi="Times New Roman"/>
          <w:b/>
          <w:i w:val="0"/>
          <w:color w:val="000000"/>
          <w:sz w:val="28"/>
        </w:rPr>
        <w:t>2)</w:t>
      </w:r>
      <w:r>
        <w:rPr>
          <w:rFonts w:ascii="Times New Roman" w:hAnsi="Times New Roman"/>
          <w:b w:val="0"/>
          <w:i w:val="0"/>
          <w:color w:val="000000"/>
          <w:sz w:val="28"/>
        </w:rPr>
        <w:t xml:space="preserve"> </w:t>
      </w:r>
      <w:r>
        <w:rPr>
          <w:rFonts w:ascii="Times New Roman" w:hAnsi="Times New Roman"/>
          <w:b/>
          <w:i w:val="0"/>
          <w:color w:val="000000"/>
          <w:sz w:val="28"/>
        </w:rPr>
        <w:t>патриотического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w:t>
      </w:r>
    </w:p>
    <w:p>
      <w:pPr>
        <w:spacing w:before="0" w:after="0" w:line="264" w:lineRule="auto"/>
        <w:ind w:firstLine="600"/>
        <w:jc w:val="both"/>
      </w:pPr>
      <w:r>
        <w:rPr>
          <w:rFonts w:ascii="Times New Roman" w:hAnsi="Times New Roman"/>
          <w:b w:val="0"/>
          <w:i w:val="0"/>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lineRule="auto"/>
        <w:ind w:firstLine="600"/>
        <w:jc w:val="both"/>
      </w:pPr>
      <w:r>
        <w:rPr>
          <w:rFonts w:ascii="Times New Roman" w:hAnsi="Times New Roman"/>
          <w:b/>
          <w:i w:val="0"/>
          <w:color w:val="000000"/>
          <w:sz w:val="28"/>
        </w:rPr>
        <w:t>3)</w:t>
      </w:r>
      <w:r>
        <w:rPr>
          <w:rFonts w:ascii="Times New Roman" w:hAnsi="Times New Roman"/>
          <w:b w:val="0"/>
          <w:i w:val="0"/>
          <w:color w:val="000000"/>
          <w:sz w:val="28"/>
        </w:rPr>
        <w:t xml:space="preserve"> </w:t>
      </w:r>
      <w:r>
        <w:rPr>
          <w:rFonts w:ascii="Times New Roman" w:hAnsi="Times New Roman"/>
          <w:b/>
          <w:i w:val="0"/>
          <w:color w:val="000000"/>
          <w:sz w:val="28"/>
        </w:rPr>
        <w:t>духовно-нравственного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pPr>
        <w:spacing w:before="0" w:after="0" w:line="264" w:lineRule="auto"/>
        <w:ind w:firstLine="60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lineRule="auto"/>
        <w:ind w:firstLine="600"/>
        <w:jc w:val="both"/>
      </w:pPr>
      <w:r>
        <w:rPr>
          <w:rFonts w:ascii="Times New Roman" w:hAnsi="Times New Roman"/>
          <w:b w:val="0"/>
          <w:i w:val="0"/>
          <w:color w:val="000000"/>
          <w:sz w:val="28"/>
        </w:rPr>
        <w:t>осознание личного вклада в построение устойчивого будущего;</w:t>
      </w:r>
    </w:p>
    <w:p>
      <w:pPr>
        <w:spacing w:before="0" w:after="0" w:line="264" w:lineRule="auto"/>
        <w:ind w:firstLine="600"/>
        <w:jc w:val="both"/>
      </w:pPr>
      <w:r>
        <w:rPr>
          <w:rFonts w:ascii="Times New Roman" w:hAnsi="Times New Roman"/>
          <w:b/>
          <w:i w:val="0"/>
          <w:color w:val="000000"/>
          <w:sz w:val="28"/>
        </w:rPr>
        <w:t>4)</w:t>
      </w:r>
      <w:r>
        <w:rPr>
          <w:rFonts w:ascii="Times New Roman" w:hAnsi="Times New Roman"/>
          <w:b w:val="0"/>
          <w:i w:val="0"/>
          <w:color w:val="000000"/>
          <w:sz w:val="28"/>
        </w:rPr>
        <w:t xml:space="preserve"> </w:t>
      </w:r>
      <w:r>
        <w:rPr>
          <w:rFonts w:ascii="Times New Roman" w:hAnsi="Times New Roman"/>
          <w:b/>
          <w:i w:val="0"/>
          <w:color w:val="000000"/>
          <w:sz w:val="28"/>
        </w:rPr>
        <w:t>эстетического воспитания:</w:t>
      </w:r>
    </w:p>
    <w:p>
      <w:pPr>
        <w:spacing w:before="0" w:after="0" w:line="264" w:lineRule="auto"/>
        <w:ind w:firstLine="600"/>
        <w:jc w:val="both"/>
      </w:pPr>
      <w:r>
        <w:rPr>
          <w:rFonts w:ascii="Times New Roman" w:hAnsi="Times New Roman"/>
          <w:b w:val="0"/>
          <w:i w:val="0"/>
          <w:color w:val="000000"/>
          <w:sz w:val="28"/>
        </w:rPr>
        <w:t>эстетическое отношение к миру, включая эстетику научного творчества, присущего физической науке;</w:t>
      </w:r>
    </w:p>
    <w:p>
      <w:pPr>
        <w:spacing w:before="0" w:after="0" w:line="264" w:lineRule="auto"/>
        <w:ind w:firstLine="600"/>
        <w:jc w:val="both"/>
      </w:pPr>
      <w:r>
        <w:rPr>
          <w:rFonts w:ascii="Times New Roman" w:hAnsi="Times New Roman"/>
          <w:b/>
          <w:i w:val="0"/>
          <w:color w:val="000000"/>
          <w:sz w:val="28"/>
        </w:rPr>
        <w:t>5)</w:t>
      </w:r>
      <w:r>
        <w:rPr>
          <w:rFonts w:ascii="Times New Roman" w:hAnsi="Times New Roman"/>
          <w:b w:val="0"/>
          <w:i w:val="0"/>
          <w:color w:val="000000"/>
          <w:sz w:val="28"/>
        </w:rPr>
        <w:t xml:space="preserve"> </w:t>
      </w:r>
      <w:r>
        <w:rPr>
          <w:rFonts w:ascii="Times New Roman" w:hAnsi="Times New Roman"/>
          <w:b/>
          <w:i w:val="0"/>
          <w:color w:val="000000"/>
          <w:sz w:val="28"/>
        </w:rPr>
        <w:t>трудового воспитания:</w:t>
      </w:r>
    </w:p>
    <w:p>
      <w:pPr>
        <w:spacing w:before="0" w:after="0" w:line="264" w:lineRule="auto"/>
        <w:ind w:firstLine="600"/>
        <w:jc w:val="both"/>
      </w:pPr>
      <w:r>
        <w:rPr>
          <w:rFonts w:ascii="Times New Roman" w:hAnsi="Times New Roman"/>
          <w:b w:val="0"/>
          <w:i w:val="0"/>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lineRule="auto"/>
        <w:ind w:firstLine="600"/>
        <w:jc w:val="both"/>
      </w:pPr>
      <w:r>
        <w:rPr>
          <w:rFonts w:ascii="Times New Roman" w:hAnsi="Times New Roman"/>
          <w:b w:val="0"/>
          <w:i w:val="0"/>
          <w:color w:val="000000"/>
          <w:sz w:val="28"/>
        </w:rPr>
        <w:t>готовность и способность к образованию и самообразованию в области физики на протяжении всей жизни;</w:t>
      </w:r>
    </w:p>
    <w:p>
      <w:pPr>
        <w:spacing w:before="0" w:after="0" w:line="264" w:lineRule="auto"/>
        <w:ind w:firstLine="600"/>
        <w:jc w:val="both"/>
      </w:pPr>
      <w:r>
        <w:rPr>
          <w:rFonts w:ascii="Times New Roman" w:hAnsi="Times New Roman"/>
          <w:b/>
          <w:i w:val="0"/>
          <w:color w:val="000000"/>
          <w:sz w:val="28"/>
        </w:rPr>
        <w:t>6)</w:t>
      </w:r>
      <w:r>
        <w:rPr>
          <w:rFonts w:ascii="Times New Roman" w:hAnsi="Times New Roman"/>
          <w:b w:val="0"/>
          <w:i w:val="0"/>
          <w:color w:val="000000"/>
          <w:sz w:val="28"/>
        </w:rPr>
        <w:t xml:space="preserve"> </w:t>
      </w:r>
      <w:r>
        <w:rPr>
          <w:rFonts w:ascii="Times New Roman" w:hAnsi="Times New Roman"/>
          <w:b/>
          <w:i w:val="0"/>
          <w:color w:val="000000"/>
          <w:sz w:val="28"/>
        </w:rPr>
        <w:t>экологического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lineRule="auto"/>
        <w:ind w:firstLine="600"/>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lineRule="auto"/>
        <w:ind w:firstLine="600"/>
        <w:jc w:val="both"/>
      </w:pPr>
      <w:r>
        <w:rPr>
          <w:rFonts w:ascii="Times New Roman" w:hAnsi="Times New Roman"/>
          <w:b w:val="0"/>
          <w:i w:val="0"/>
          <w:color w:val="000000"/>
          <w:sz w:val="28"/>
        </w:rPr>
        <w:t>расширение опыта деятельности экологической направленности на основе имеющихся знаний по физике;</w:t>
      </w:r>
    </w:p>
    <w:p>
      <w:pPr>
        <w:spacing w:before="0" w:after="0" w:line="264" w:lineRule="auto"/>
        <w:ind w:firstLine="600"/>
        <w:jc w:val="both"/>
      </w:pPr>
      <w:r>
        <w:rPr>
          <w:rFonts w:ascii="Times New Roman" w:hAnsi="Times New Roman"/>
          <w:b/>
          <w:i w:val="0"/>
          <w:color w:val="000000"/>
          <w:sz w:val="28"/>
        </w:rPr>
        <w:t>7)</w:t>
      </w:r>
      <w:r>
        <w:rPr>
          <w:rFonts w:ascii="Times New Roman" w:hAnsi="Times New Roman"/>
          <w:b w:val="0"/>
          <w:i w:val="0"/>
          <w:color w:val="000000"/>
          <w:sz w:val="28"/>
        </w:rPr>
        <w:t xml:space="preserve"> </w:t>
      </w: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физической науки;</w:t>
      </w:r>
    </w:p>
    <w:p>
      <w:pPr>
        <w:spacing w:before="0" w:after="0" w:line="264" w:lineRule="auto"/>
        <w:ind w:firstLine="600"/>
        <w:jc w:val="both"/>
      </w:pPr>
      <w:r>
        <w:rPr>
          <w:rFonts w:ascii="Times New Roman" w:hAnsi="Times New Roman"/>
          <w:b w:val="0"/>
          <w:i w:val="0"/>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id="13" w:name="_Toc138345809"/>
      <w:bookmarkEnd w:id="13"/>
    </w:p>
    <w:p>
      <w:pPr>
        <w:spacing w:before="0" w:after="0"/>
        <w:ind w:left="120"/>
        <w:jc w:val="left"/>
      </w:pPr>
      <w:r>
        <w:rPr>
          <w:rFonts w:ascii="Times New Roman" w:hAnsi="Times New Roman"/>
          <w:b/>
          <w:i w:val="0"/>
          <w:color w:val="000000"/>
          <w:sz w:val="28"/>
        </w:rPr>
        <w:t>МЕТАПРЕДМЕТНЫЕ РЕЗУЛЬТАТЫ</w:t>
      </w:r>
    </w:p>
    <w:p>
      <w:pPr>
        <w:spacing w:before="0" w:after="0"/>
        <w:ind w:left="120"/>
        <w:jc w:val="left"/>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самостоятельно формулировать и актуализировать проблему, рассматривать её всесторонне; </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spacing w:before="0" w:after="0" w:line="264" w:lineRule="auto"/>
        <w:ind w:firstLine="600"/>
        <w:jc w:val="both"/>
      </w:pPr>
      <w:r>
        <w:rPr>
          <w:rFonts w:ascii="Times New Roman" w:hAnsi="Times New Roman"/>
          <w:b w:val="0"/>
          <w:i w:val="0"/>
          <w:color w:val="000000"/>
          <w:sz w:val="28"/>
        </w:rPr>
        <w:t xml:space="preserve">выявлять закономерности и противоречия в рассматриваемых физических явлениях; </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lineRule="auto"/>
        <w:ind w:firstLine="600"/>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lineRule="auto"/>
        <w:ind w:firstLine="60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lineRule="auto"/>
        <w:ind w:firstLine="600"/>
        <w:jc w:val="both"/>
      </w:pPr>
      <w:r>
        <w:rPr>
          <w:rFonts w:ascii="Times New Roman" w:hAnsi="Times New Roman"/>
          <w:b w:val="0"/>
          <w:i w:val="0"/>
          <w:color w:val="000000"/>
          <w:sz w:val="28"/>
        </w:rPr>
        <w:t>развивать креативное мышление при решении жизненных проблем.</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владеть научной терминологией, ключевыми понятиями и методами физической науки;</w:t>
      </w:r>
    </w:p>
    <w:p>
      <w:pPr>
        <w:spacing w:before="0" w:after="0" w:line="264" w:lineRule="auto"/>
        <w:ind w:firstLine="600"/>
        <w:jc w:val="both"/>
      </w:pPr>
      <w:r>
        <w:rPr>
          <w:rFonts w:ascii="Times New Roman" w:hAnsi="Times New Roman"/>
          <w:b w:val="0"/>
          <w:i w:val="0"/>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lineRule="auto"/>
        <w:ind w:firstLine="600"/>
        <w:jc w:val="both"/>
      </w:pPr>
      <w:r>
        <w:rPr>
          <w:rFonts w:ascii="Times New Roman" w:hAnsi="Times New Roman"/>
          <w:b w:val="0"/>
          <w:i w:val="0"/>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lineRule="auto"/>
        <w:ind w:firstLine="60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lineRule="auto"/>
        <w:ind w:firstLine="600"/>
        <w:jc w:val="both"/>
      </w:pPr>
      <w:r>
        <w:rPr>
          <w:rFonts w:ascii="Times New Roman" w:hAnsi="Times New Roman"/>
          <w:b w:val="0"/>
          <w:i w:val="0"/>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lineRule="auto"/>
        <w:ind w:firstLine="600"/>
        <w:jc w:val="both"/>
      </w:pPr>
      <w:r>
        <w:rPr>
          <w:rFonts w:ascii="Times New Roman" w:hAnsi="Times New Roman"/>
          <w:b w:val="0"/>
          <w:i w:val="0"/>
          <w:color w:val="000000"/>
          <w:sz w:val="28"/>
        </w:rPr>
        <w:t>давать оценку новым ситуациям, оценивать приобретённый опыт;</w:t>
      </w:r>
    </w:p>
    <w:p>
      <w:pPr>
        <w:spacing w:before="0" w:after="0" w:line="264" w:lineRule="auto"/>
        <w:ind w:firstLine="600"/>
        <w:jc w:val="both"/>
      </w:pPr>
      <w:r>
        <w:rPr>
          <w:rFonts w:ascii="Times New Roman" w:hAnsi="Times New Roman"/>
          <w:b w:val="0"/>
          <w:i w:val="0"/>
          <w:color w:val="000000"/>
          <w:sz w:val="28"/>
        </w:rPr>
        <w:t>уметь переносить знания по физике в практическую область жизнедеятельности;</w:t>
      </w:r>
    </w:p>
    <w:p>
      <w:pPr>
        <w:spacing w:before="0" w:after="0" w:line="264" w:lineRule="auto"/>
        <w:ind w:firstLine="600"/>
        <w:jc w:val="both"/>
      </w:pPr>
      <w:r>
        <w:rPr>
          <w:rFonts w:ascii="Times New Roman" w:hAnsi="Times New Roman"/>
          <w:b w:val="0"/>
          <w:i w:val="0"/>
          <w:color w:val="000000"/>
          <w:sz w:val="28"/>
        </w:rPr>
        <w:t xml:space="preserve">уметь интегрировать знания из разных предметных областей; </w:t>
      </w:r>
    </w:p>
    <w:p>
      <w:pPr>
        <w:spacing w:before="0" w:after="0" w:line="264" w:lineRule="auto"/>
        <w:ind w:firstLine="600"/>
        <w:jc w:val="both"/>
      </w:pPr>
      <w:r>
        <w:rPr>
          <w:rFonts w:ascii="Times New Roman" w:hAnsi="Times New Roman"/>
          <w:b w:val="0"/>
          <w:i w:val="0"/>
          <w:color w:val="000000"/>
          <w:sz w:val="28"/>
        </w:rPr>
        <w:t xml:space="preserve">выдвигать новые идеи, предлагать оригинальные подходы и решения; </w:t>
      </w:r>
    </w:p>
    <w:p>
      <w:pPr>
        <w:spacing w:before="0" w:after="0" w:line="264" w:lineRule="auto"/>
        <w:ind w:firstLine="600"/>
        <w:jc w:val="both"/>
      </w:pPr>
      <w:r>
        <w:rPr>
          <w:rFonts w:ascii="Times New Roman" w:hAnsi="Times New Roman"/>
          <w:b w:val="0"/>
          <w:i w:val="0"/>
          <w:color w:val="000000"/>
          <w:sz w:val="28"/>
        </w:rPr>
        <w:t>ставить проблемы и задачи, допускающие альтернативные решения.</w:t>
      </w:r>
    </w:p>
    <w:p>
      <w:pPr>
        <w:spacing w:before="0" w:after="0" w:line="264" w:lineRule="auto"/>
        <w:ind w:left="12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 xml:space="preserve">оценивать достоверность информации; </w:t>
      </w:r>
    </w:p>
    <w:p>
      <w:pPr>
        <w:spacing w:before="0" w:after="0" w:line="264" w:lineRule="auto"/>
        <w:ind w:firstLine="60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lineRule="auto"/>
        <w:ind w:firstLine="600"/>
        <w:jc w:val="both"/>
      </w:pPr>
      <w:r>
        <w:rPr>
          <w:rFonts w:ascii="Times New Roman" w:hAnsi="Times New Roman"/>
          <w:b w:val="0"/>
          <w:i w:val="0"/>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осуществлять общение на уроках физики и во вне­урочной деятельности;</w:t>
      </w:r>
    </w:p>
    <w:p>
      <w:pPr>
        <w:spacing w:before="0" w:after="0" w:line="264" w:lineRule="auto"/>
        <w:ind w:firstLine="600"/>
        <w:jc w:val="both"/>
      </w:pPr>
      <w:r>
        <w:rPr>
          <w:rFonts w:ascii="Times New Roman" w:hAnsi="Times New Roman"/>
          <w:b w:val="0"/>
          <w:i w:val="0"/>
          <w:color w:val="000000"/>
          <w:sz w:val="28"/>
        </w:rPr>
        <w:t>распознавать предпосылки конфликтных ситуаций и смягчать конфликты;</w:t>
      </w:r>
    </w:p>
    <w:p>
      <w:pPr>
        <w:spacing w:before="0" w:after="0" w:line="264" w:lineRule="auto"/>
        <w:ind w:firstLine="60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pPr>
        <w:spacing w:before="0" w:after="0" w:line="264" w:lineRule="auto"/>
        <w:ind w:firstLine="600"/>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lineRule="auto"/>
        <w:ind w:firstLine="60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lineRule="auto"/>
        <w:ind w:firstLine="600"/>
        <w:jc w:val="both"/>
      </w:pPr>
      <w:r>
        <w:rPr>
          <w:rFonts w:ascii="Times New Roman" w:hAnsi="Times New Roman"/>
          <w:b w:val="0"/>
          <w:i w:val="0"/>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lineRule="auto"/>
        <w:ind w:firstLine="60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lineRule="auto"/>
        <w:ind w:firstLine="600"/>
        <w:jc w:val="both"/>
      </w:pPr>
      <w:r>
        <w:rPr>
          <w:rFonts w:ascii="Times New Roman" w:hAnsi="Times New Roman"/>
          <w:b w:val="0"/>
          <w:i w:val="0"/>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lineRule="auto"/>
        <w:ind w:firstLine="600"/>
        <w:jc w:val="both"/>
      </w:pPr>
      <w:r>
        <w:rPr>
          <w:rFonts w:ascii="Times New Roman" w:hAnsi="Times New Roman"/>
          <w:b w:val="0"/>
          <w:i w:val="0"/>
          <w:color w:val="000000"/>
          <w:sz w:val="28"/>
        </w:rPr>
        <w:t>давать оценку новым ситуациям;</w:t>
      </w:r>
    </w:p>
    <w:p>
      <w:pPr>
        <w:spacing w:before="0" w:after="0" w:line="264" w:lineRule="auto"/>
        <w:ind w:firstLine="600"/>
        <w:jc w:val="both"/>
      </w:pPr>
      <w:r>
        <w:rPr>
          <w:rFonts w:ascii="Times New Roman" w:hAnsi="Times New Roman"/>
          <w:b w:val="0"/>
          <w:i w:val="0"/>
          <w:color w:val="000000"/>
          <w:sz w:val="28"/>
        </w:rPr>
        <w:t>расширять рамки учебного предмета на основе личных предпочтений;</w:t>
      </w:r>
    </w:p>
    <w:p>
      <w:pPr>
        <w:spacing w:before="0" w:after="0" w:line="264" w:lineRule="auto"/>
        <w:ind w:firstLine="600"/>
        <w:jc w:val="both"/>
      </w:pPr>
      <w:r>
        <w:rPr>
          <w:rFonts w:ascii="Times New Roman" w:hAnsi="Times New Roman"/>
          <w:b w:val="0"/>
          <w:i w:val="0"/>
          <w:color w:val="000000"/>
          <w:sz w:val="28"/>
        </w:rPr>
        <w:t>делать осознанный выбор, аргументировать его, брать на себя ответственность за решение;</w:t>
      </w:r>
    </w:p>
    <w:p>
      <w:pPr>
        <w:spacing w:before="0" w:after="0" w:line="264" w:lineRule="auto"/>
        <w:ind w:firstLine="600"/>
        <w:jc w:val="both"/>
      </w:pPr>
      <w:r>
        <w:rPr>
          <w:rFonts w:ascii="Times New Roman" w:hAnsi="Times New Roman"/>
          <w:b w:val="0"/>
          <w:i w:val="0"/>
          <w:color w:val="000000"/>
          <w:sz w:val="28"/>
        </w:rPr>
        <w:t>оценивать приобретённый опыт;</w:t>
      </w:r>
    </w:p>
    <w:p>
      <w:pPr>
        <w:spacing w:before="0" w:after="0" w:line="264" w:lineRule="auto"/>
        <w:ind w:firstLine="600"/>
        <w:jc w:val="both"/>
      </w:pPr>
      <w:r>
        <w:rPr>
          <w:rFonts w:ascii="Times New Roman" w:hAnsi="Times New Roman"/>
          <w:b w:val="0"/>
          <w:i w:val="0"/>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lineRule="auto"/>
        <w:ind w:left="120"/>
        <w:jc w:val="both"/>
      </w:pPr>
      <w:r>
        <w:rPr>
          <w:rFonts w:ascii="Times New Roman" w:hAnsi="Times New Roman"/>
          <w:b/>
          <w:i w:val="0"/>
          <w:color w:val="000000"/>
          <w:sz w:val="28"/>
        </w:rPr>
        <w:t>Самоконтроль, эмоциональный интеллект:</w:t>
      </w:r>
    </w:p>
    <w:p>
      <w:pPr>
        <w:spacing w:before="0" w:after="0" w:line="264" w:lineRule="auto"/>
        <w:ind w:firstLine="600"/>
        <w:jc w:val="both"/>
      </w:pPr>
      <w:r>
        <w:rPr>
          <w:rFonts w:ascii="Times New Roman" w:hAnsi="Times New Roman"/>
          <w:b w:val="0"/>
          <w:i w:val="0"/>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lineRule="auto"/>
        <w:ind w:firstLine="600"/>
        <w:jc w:val="both"/>
      </w:pPr>
      <w:r>
        <w:rPr>
          <w:rFonts w:ascii="Times New Roman" w:hAnsi="Times New Roman"/>
          <w:b w:val="0"/>
          <w:i w:val="0"/>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lineRule="auto"/>
        <w:ind w:firstLine="600"/>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pPr>
        <w:spacing w:before="0" w:after="0" w:line="264" w:lineRule="auto"/>
        <w:ind w:firstLine="60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spacing w:before="0" w:after="0" w:line="264" w:lineRule="auto"/>
        <w:ind w:firstLine="60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val="0"/>
          <w:i w:val="0"/>
          <w:color w:val="000000"/>
          <w:sz w:val="28"/>
        </w:rPr>
        <w:t>принимать себя, понимая свои недостатки и достоинства;</w:t>
      </w:r>
    </w:p>
    <w:p>
      <w:pPr>
        <w:spacing w:before="0" w:after="0" w:line="264" w:lineRule="auto"/>
        <w:ind w:firstLine="600"/>
        <w:jc w:val="both"/>
      </w:pPr>
      <w:r>
        <w:rPr>
          <w:rFonts w:ascii="Times New Roman" w:hAnsi="Times New Roman"/>
          <w:b w:val="0"/>
          <w:i w:val="0"/>
          <w:color w:val="000000"/>
          <w:sz w:val="28"/>
        </w:rPr>
        <w:t xml:space="preserve">принимать мотивы и аргументы других при анализе результатов деятельности; </w:t>
      </w:r>
    </w:p>
    <w:p>
      <w:pPr>
        <w:spacing w:before="0" w:after="0" w:line="264" w:lineRule="auto"/>
        <w:ind w:firstLine="600"/>
        <w:jc w:val="both"/>
      </w:pPr>
      <w:r>
        <w:rPr>
          <w:rFonts w:ascii="Times New Roman" w:hAnsi="Times New Roman"/>
          <w:b w:val="0"/>
          <w:i w:val="0"/>
          <w:color w:val="000000"/>
          <w:sz w:val="28"/>
        </w:rPr>
        <w:t>признавать своё право и право других на ошибки.</w:t>
      </w:r>
    </w:p>
    <w:p>
      <w:pPr>
        <w:spacing w:before="0" w:after="0" w:line="264" w:lineRule="auto"/>
        <w:ind w:firstLine="600"/>
        <w:jc w:val="both"/>
      </w:pPr>
      <w:r>
        <w:rPr>
          <w:rFonts w:ascii="Times New Roman" w:hAnsi="Times New Roman"/>
          <w:b w:val="0"/>
          <w:i w:val="0"/>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lineRule="auto"/>
        <w:ind w:firstLine="600"/>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lineRule="auto"/>
        <w:ind w:firstLine="60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lineRule="auto"/>
        <w:ind w:firstLine="60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lineRule="auto"/>
        <w:ind w:firstLine="60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lineRule="auto"/>
        <w:ind w:firstLine="60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id="14" w:name="_Toc134720971"/>
      <w:bookmarkEnd w:id="14"/>
      <w:bookmarkStart w:id="15" w:name="_Toc138345810"/>
      <w:bookmarkEnd w:id="15"/>
    </w:p>
    <w:p>
      <w:pPr>
        <w:spacing w:before="0" w:after="0"/>
        <w:ind w:left="120"/>
        <w:jc w:val="left"/>
      </w:pPr>
    </w:p>
    <w:p>
      <w:pPr>
        <w:spacing w:before="0" w:after="0"/>
        <w:ind w:left="120"/>
        <w:jc w:val="left"/>
      </w:pPr>
      <w:r>
        <w:rPr>
          <w:rFonts w:ascii="Times New Roman" w:hAnsi="Times New Roman"/>
          <w:b/>
          <w:i w:val="0"/>
          <w:color w:val="000000"/>
          <w:sz w:val="28"/>
        </w:rPr>
        <w:t>ПРЕДМЕТНЫЕ РЕЗУЛЬТАТЫ</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10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lineRule="auto"/>
        <w:ind w:firstLine="60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lineRule="auto"/>
        <w:ind w:firstLine="600"/>
        <w:jc w:val="both"/>
      </w:pPr>
      <w:r>
        <w:rPr>
          <w:rFonts w:ascii="Times New Roman" w:hAnsi="Times New Roman"/>
          <w:b w:val="0"/>
          <w:i w:val="0"/>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lineRule="auto"/>
        <w:ind w:firstLine="600"/>
        <w:jc w:val="both"/>
      </w:pPr>
      <w:r>
        <w:rPr>
          <w:rFonts w:ascii="Times New Roman" w:hAnsi="Times New Roman"/>
          <w:b w:val="0"/>
          <w:i w:val="0"/>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lineRule="auto"/>
        <w:ind w:firstLine="600"/>
        <w:jc w:val="both"/>
      </w:pPr>
      <w:r>
        <w:rPr>
          <w:rFonts w:ascii="Times New Roman" w:hAnsi="Times New Roman"/>
          <w:b w:val="0"/>
          <w:i w:val="0"/>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lineRule="auto"/>
        <w:ind w:firstLine="600"/>
        <w:jc w:val="both"/>
      </w:pPr>
      <w:r>
        <w:rPr>
          <w:rFonts w:ascii="Times New Roman" w:hAnsi="Times New Roman"/>
          <w:b w:val="0"/>
          <w:i w:val="0"/>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lineRule="auto"/>
        <w:ind w:firstLine="600"/>
        <w:jc w:val="both"/>
      </w:pPr>
      <w:r>
        <w:rPr>
          <w:rFonts w:ascii="Times New Roman" w:hAnsi="Times New Roman"/>
          <w:b w:val="0"/>
          <w:i w:val="0"/>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lineRule="auto"/>
        <w:ind w:firstLine="600"/>
        <w:jc w:val="both"/>
      </w:pPr>
      <w:r>
        <w:rPr>
          <w:rFonts w:ascii="Times New Roman" w:hAnsi="Times New Roman"/>
          <w:b w:val="0"/>
          <w:i w:val="0"/>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lineRule="auto"/>
        <w:ind w:firstLine="600"/>
        <w:jc w:val="both"/>
      </w:pPr>
      <w:r>
        <w:rPr>
          <w:rFonts w:ascii="Times New Roman" w:hAnsi="Times New Roman"/>
          <w:b w:val="0"/>
          <w:i w:val="0"/>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lineRule="auto"/>
        <w:ind w:firstLine="60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lineRule="auto"/>
        <w:ind w:firstLine="60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lineRule="auto"/>
        <w:ind w:firstLine="600"/>
        <w:jc w:val="both"/>
      </w:pPr>
      <w:r>
        <w:rPr>
          <w:rFonts w:ascii="Times New Roman" w:hAnsi="Times New Roman"/>
          <w:b w:val="0"/>
          <w:i w:val="0"/>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lineRule="auto"/>
        <w:ind w:firstLine="60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lineRule="auto"/>
        <w:ind w:firstLine="60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lineRule="auto"/>
        <w:ind w:firstLine="60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lineRule="auto"/>
        <w:ind w:firstLine="60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lineRule="auto"/>
        <w:ind w:firstLine="60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11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lineRule="auto"/>
        <w:ind w:firstLine="60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lineRule="auto"/>
        <w:ind w:firstLine="600"/>
        <w:jc w:val="both"/>
      </w:pPr>
      <w:r>
        <w:rPr>
          <w:rFonts w:ascii="Times New Roman" w:hAnsi="Times New Roman"/>
          <w:b w:val="0"/>
          <w:i w:val="0"/>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lineRule="auto"/>
        <w:ind w:firstLine="600"/>
        <w:jc w:val="both"/>
      </w:pPr>
      <w:r>
        <w:rPr>
          <w:rFonts w:ascii="Times New Roman" w:hAnsi="Times New Roman"/>
          <w:b w:val="0"/>
          <w:i w:val="0"/>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lineRule="auto"/>
        <w:ind w:firstLine="600"/>
        <w:jc w:val="both"/>
      </w:pPr>
      <w:r>
        <w:rPr>
          <w:rFonts w:ascii="Times New Roman" w:hAnsi="Times New Roman"/>
          <w:b w:val="0"/>
          <w:i w:val="0"/>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lineRule="auto"/>
        <w:ind w:firstLine="600"/>
        <w:jc w:val="both"/>
      </w:pPr>
      <w:r>
        <w:rPr>
          <w:rFonts w:ascii="Times New Roman" w:hAnsi="Times New Roman"/>
          <w:b w:val="0"/>
          <w:i w:val="0"/>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lineRule="auto"/>
        <w:ind w:firstLine="600"/>
        <w:jc w:val="both"/>
      </w:pPr>
      <w:r>
        <w:rPr>
          <w:rFonts w:ascii="Times New Roman" w:hAnsi="Times New Roman"/>
          <w:b w:val="0"/>
          <w:i w:val="0"/>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lineRule="auto"/>
        <w:ind w:firstLine="600"/>
        <w:jc w:val="both"/>
      </w:pPr>
      <w:r>
        <w:rPr>
          <w:rFonts w:ascii="Times New Roman" w:hAnsi="Times New Roman"/>
          <w:b w:val="0"/>
          <w:i w:val="0"/>
          <w:color w:val="000000"/>
          <w:sz w:val="28"/>
        </w:rPr>
        <w:t>определять направление вектора индукции магнитного поля проводника с током, силы Ампера и силы Лоренца;</w:t>
      </w:r>
    </w:p>
    <w:p>
      <w:pPr>
        <w:spacing w:before="0" w:after="0" w:line="264" w:lineRule="auto"/>
        <w:ind w:firstLine="600"/>
        <w:jc w:val="both"/>
      </w:pPr>
      <w:r>
        <w:rPr>
          <w:rFonts w:ascii="Times New Roman" w:hAnsi="Times New Roman"/>
          <w:b w:val="0"/>
          <w:i w:val="0"/>
          <w:color w:val="000000"/>
          <w:sz w:val="28"/>
        </w:rPr>
        <w:t>строить и описывать изображение, создаваемое плоским зеркалом, тонкой линзой;</w:t>
      </w:r>
    </w:p>
    <w:p>
      <w:pPr>
        <w:spacing w:before="0" w:after="0" w:line="264" w:lineRule="auto"/>
        <w:ind w:firstLine="60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lineRule="auto"/>
        <w:ind w:firstLine="60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lineRule="auto"/>
        <w:ind w:firstLine="600"/>
        <w:jc w:val="both"/>
      </w:pPr>
      <w:r>
        <w:rPr>
          <w:rFonts w:ascii="Times New Roman" w:hAnsi="Times New Roman"/>
          <w:b w:val="0"/>
          <w:i w:val="0"/>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lineRule="auto"/>
        <w:ind w:firstLine="60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lineRule="auto"/>
        <w:ind w:firstLine="60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lineRule="auto"/>
        <w:ind w:firstLine="60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lineRule="auto"/>
        <w:ind w:firstLine="600"/>
        <w:jc w:val="both"/>
      </w:pPr>
      <w:r>
        <w:rPr>
          <w:rFonts w:ascii="Times New Roman" w:hAnsi="Times New Roman"/>
          <w:b w:val="0"/>
          <w:i w:val="0"/>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lineRule="auto"/>
        <w:ind w:firstLine="60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lineRule="auto"/>
        <w:ind w:firstLine="60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ectPr>
          <w:pgSz w:w="11906" w:h="16383"/>
          <w:cols w:space="720" w:num="1"/>
        </w:sectPr>
      </w:pPr>
      <w:bookmarkStart w:id="16" w:name="block-9538939"/>
    </w:p>
    <w:bookmarkEnd w:id="11"/>
    <w:bookmarkEnd w:id="16"/>
    <w:p>
      <w:pPr>
        <w:spacing w:before="0" w:after="0"/>
        <w:ind w:left="120"/>
        <w:jc w:val="left"/>
      </w:pPr>
      <w:bookmarkStart w:id="17" w:name="block-9538940"/>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68"/>
        <w:gridCol w:w="4219"/>
        <w:gridCol w:w="1492"/>
        <w:gridCol w:w="1610"/>
        <w:gridCol w:w="1697"/>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5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6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3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ФИЗИКА И МЕТОДЫ НАУЧНОГО ПОЗНАНИЯ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Физика и методы научного познания</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МЕХАНИКА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Кинематика</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Динамика</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Законы сохранения в механике</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МОЛЕКУЛЯРНАЯ ФИЗИКА И ТЕРМОДИНАМИКА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молекулярно-кинетической теории</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термодинамики</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Агрегатные состояния вещества. Фазовые переходы</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ЭЛЕКТРОДИНАМИКА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Электростатика</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552" w:type="dxa"/>
            <w:tcMar>
              <w:top w:w="50" w:type="dxa"/>
              <w:left w:w="100" w:type="dxa"/>
            </w:tcMar>
            <w:vAlign w:val="center"/>
          </w:tcPr>
          <w:p>
            <w:pPr>
              <w:spacing w:before="0" w:after="0"/>
              <w:ind w:left="135"/>
              <w:jc w:val="left"/>
            </w:pPr>
            <w:r>
              <w:rPr>
                <w:rFonts w:ascii="Times New Roman" w:hAnsi="Times New Roman"/>
                <w:b w:val="0"/>
                <w:i w:val="0"/>
                <w:color w:val="000000"/>
                <w:sz w:val="24"/>
              </w:rPr>
              <w:t>Постоянный электрический ток. Токи в различных средах</w:t>
            </w:r>
          </w:p>
        </w:tc>
        <w:tc>
          <w:tcPr>
            <w:tcW w:w="10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6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9" w:type="dxa"/>
            <w:tcMar>
              <w:top w:w="50" w:type="dxa"/>
              <w:left w:w="100" w:type="dxa"/>
            </w:tcMar>
            <w:vAlign w:val="center"/>
          </w:tcPr>
          <w:p>
            <w:pPr>
              <w:spacing w:before="0" w:after="0" w:line="276" w:lineRule="auto"/>
              <w:ind w:left="135"/>
              <w:jc w:val="center"/>
            </w:pPr>
          </w:p>
        </w:tc>
        <w:tc>
          <w:tcPr>
            <w:tcW w:w="1832"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8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76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7"/>
        <w:gridCol w:w="4414"/>
        <w:gridCol w:w="1452"/>
        <w:gridCol w:w="1590"/>
        <w:gridCol w:w="1671"/>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ЭЛЕКТРОДИНАМИКА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Магнитное поле. Электромагнитная индукция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КОЛЕБАНИЯ И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и электромагнитные колебания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и электромагнитные волны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Оптика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ОСНОВЫ СПЕЦИАЛЬНОЙ ТЕОРИИ ОТНОСИТЕЛЬНОСТИ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специальной теории относительности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КВАНТОВАЯ ФИЗИКА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Элементы квантовой оптики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атома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Атомное ядро</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ЭЛЕМЕНТЫ АСТРОНОМИИ И АСТРОФИЗИКИ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Элементы астрономии и астрофизики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ОБОБЩАЮЩЕЕ ПОВТОРЕНИЕ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Обобщающее повторение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646" w:type="dxa"/>
            <w:tcMar>
              <w:top w:w="50" w:type="dxa"/>
              <w:left w:w="100" w:type="dxa"/>
            </w:tcMar>
            <w:vAlign w:val="center"/>
          </w:tcPr>
          <w:p>
            <w:pPr>
              <w:jc w:val="left"/>
            </w:pPr>
          </w:p>
        </w:tc>
      </w:tr>
    </w:tbl>
    <w:p>
      <w:pPr>
        <w:sectPr>
          <w:pgSz w:w="16383" w:h="11906" w:orient="landscape"/>
          <w:cols w:space="720" w:num="1"/>
        </w:sectPr>
      </w:pPr>
    </w:p>
    <w:bookmarkEnd w:id="17"/>
    <w:p>
      <w:pPr>
        <w:spacing w:before="0" w:after="0"/>
        <w:ind w:left="120"/>
        <w:jc w:val="left"/>
      </w:pPr>
      <w:bookmarkStart w:id="18" w:name="block-9538942"/>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6"/>
        <w:gridCol w:w="4408"/>
        <w:gridCol w:w="1144"/>
        <w:gridCol w:w="1327"/>
        <w:gridCol w:w="1413"/>
        <w:gridCol w:w="1000"/>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"https://m.edsoo.ru/ff0c32e2" \h </w:instrText>
            </w:r>
            <w:r>
              <w:fldChar w:fldCharType="separate"/>
            </w:r>
            <w:r>
              <w:rPr>
                <w:rFonts w:ascii="Times New Roman" w:hAnsi="Times New Roman"/>
                <w:b w:val="0"/>
                <w:i w:val="0"/>
                <w:color w:val="0000FF"/>
                <w:sz w:val="22"/>
                <w:u w:val="single"/>
              </w:rPr>
              <w:t>https://m.edsoo.ru/ff0c32e2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"https://m.edsoo.ru/ff0c33e6" \h </w:instrText>
            </w:r>
            <w:r>
              <w:fldChar w:fldCharType="separate"/>
            </w:r>
            <w:r>
              <w:rPr>
                <w:rFonts w:ascii="Times New Roman" w:hAnsi="Times New Roman"/>
                <w:b w:val="0"/>
                <w:i w:val="0"/>
                <w:color w:val="0000FF"/>
                <w:sz w:val="22"/>
                <w:u w:val="single"/>
              </w:rPr>
              <w:t>https://m.edsoo.ru/ff0c33e6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"https://m.edsoo.ru/ff0c3508" \h </w:instrText>
            </w:r>
            <w:r>
              <w:fldChar w:fldCharType="separate"/>
            </w:r>
            <w:r>
              <w:rPr>
                <w:rFonts w:ascii="Times New Roman" w:hAnsi="Times New Roman"/>
                <w:b w:val="0"/>
                <w:i w:val="0"/>
                <w:color w:val="0000FF"/>
                <w:sz w:val="22"/>
                <w:u w:val="single"/>
              </w:rPr>
              <w:t>https://m.edsoo.ru/ff0c3508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Равномерное прямолинейное движение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"https://m.edsoo.ru/ff0c3620" \h </w:instrText>
            </w:r>
            <w:r>
              <w:fldChar w:fldCharType="separate"/>
            </w:r>
            <w:r>
              <w:rPr>
                <w:rFonts w:ascii="Times New Roman" w:hAnsi="Times New Roman"/>
                <w:b w:val="0"/>
                <w:i w:val="0"/>
                <w:color w:val="0000FF"/>
                <w:sz w:val="22"/>
                <w:u w:val="single"/>
              </w:rPr>
              <w:t>https://m.edsoo.ru/ff0c3620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Равноускоренное прямолинейное движение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"https://m.edsoo.ru/ff0c372e" \h </w:instrText>
            </w:r>
            <w:r>
              <w:fldChar w:fldCharType="separate"/>
            </w:r>
            <w:r>
              <w:rPr>
                <w:rFonts w:ascii="Times New Roman" w:hAnsi="Times New Roman"/>
                <w:b w:val="0"/>
                <w:i w:val="0"/>
                <w:color w:val="0000FF"/>
                <w:sz w:val="22"/>
                <w:u w:val="single"/>
              </w:rPr>
              <w:t>https://m.edsoo.ru/ff0c372e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Свободное падение. Ускорение свободного падения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"https://m.edsoo.ru/ff0c39cc" \h </w:instrText>
            </w:r>
            <w:r>
              <w:fldChar w:fldCharType="separate"/>
            </w:r>
            <w:r>
              <w:rPr>
                <w:rFonts w:ascii="Times New Roman" w:hAnsi="Times New Roman"/>
                <w:b w:val="0"/>
                <w:i w:val="0"/>
                <w:color w:val="0000FF"/>
                <w:sz w:val="22"/>
                <w:u w:val="single"/>
              </w:rPr>
              <w:t>https://m.edsoo.ru/ff0c39cc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"https://m.edsoo.ru/ff0c3ada" \h </w:instrText>
            </w:r>
            <w:r>
              <w:fldChar w:fldCharType="separate"/>
            </w:r>
            <w:r>
              <w:rPr>
                <w:rFonts w:ascii="Times New Roman" w:hAnsi="Times New Roman"/>
                <w:b w:val="0"/>
                <w:i w:val="0"/>
                <w:color w:val="0000FF"/>
                <w:sz w:val="22"/>
                <w:u w:val="single"/>
              </w:rPr>
              <w:t>https://m.edsoo.ru/ff0c3ada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Принцип относительности Галилея. Инерциальные системы отсчета. Первый закон Ньютона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"https://m.edsoo.ru/ff0c3be8" \h </w:instrText>
            </w:r>
            <w: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"https://m.edsoo.ru/ff0c3be8" \h </w:instrText>
            </w:r>
            <w: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Третий закон Ньютона для материальных точек</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"https://m.edsoo.ru/ff0c3be8" \h </w:instrText>
            </w:r>
            <w: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"https://m.edsoo.ru/ff0c3d00" \h </w:instrText>
            </w:r>
            <w:r>
              <w:fldChar w:fldCharType="separate"/>
            </w:r>
            <w:r>
              <w:rPr>
                <w:rFonts w:ascii="Times New Roman" w:hAnsi="Times New Roman"/>
                <w:b w:val="0"/>
                <w:i w:val="0"/>
                <w:color w:val="0000FF"/>
                <w:sz w:val="22"/>
                <w:u w:val="single"/>
              </w:rPr>
              <w:t>https://m.edsoo.ru/ff0c3d00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Сила упругости. Закон Гука. Вес тела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"https://m.edsoo.ru/ff0c3e18" \h </w:instrText>
            </w:r>
            <w:r>
              <w:fldChar w:fldCharType="separate"/>
            </w:r>
            <w:r>
              <w:rPr>
                <w:rFonts w:ascii="Times New Roman" w:hAnsi="Times New Roman"/>
                <w:b w:val="0"/>
                <w:i w:val="0"/>
                <w:color w:val="0000FF"/>
                <w:sz w:val="22"/>
                <w:u w:val="single"/>
              </w:rPr>
              <w:t>https://m.edsoo.ru/ff0c3e18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"https://m.edsoo.ru/ff0c3f76" \h </w:instrText>
            </w:r>
            <w:r>
              <w:fldChar w:fldCharType="separate"/>
            </w:r>
            <w:r>
              <w:rPr>
                <w:rFonts w:ascii="Times New Roman" w:hAnsi="Times New Roman"/>
                <w:b w:val="0"/>
                <w:i w:val="0"/>
                <w:color w:val="0000FF"/>
                <w:sz w:val="22"/>
                <w:u w:val="single"/>
              </w:rPr>
              <w:t>https://m.edsoo.ru/ff0c3f76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"https://m.edsoo.ru/ff0c41a6" \h </w:instrText>
            </w:r>
            <w:r>
              <w:fldChar w:fldCharType="separate"/>
            </w:r>
            <w:r>
              <w:rPr>
                <w:rFonts w:ascii="Times New Roman" w:hAnsi="Times New Roman"/>
                <w:b w:val="0"/>
                <w:i w:val="0"/>
                <w:color w:val="0000FF"/>
                <w:sz w:val="22"/>
                <w:u w:val="single"/>
              </w:rPr>
              <w:t>https://m.edsoo.ru/ff0c41a6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"https://m.edsoo.ru/ff0c43d6" \h </w:instrText>
            </w:r>
            <w:r>
              <w:fldChar w:fldCharType="separate"/>
            </w:r>
            <w:r>
              <w:rPr>
                <w:rFonts w:ascii="Times New Roman" w:hAnsi="Times New Roman"/>
                <w:b w:val="0"/>
                <w:i w:val="0"/>
                <w:color w:val="0000FF"/>
                <w:sz w:val="22"/>
                <w:u w:val="single"/>
              </w:rPr>
              <w:t>https://m.edsoo.ru/ff0c43d6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"https://m.edsoo.ru/ff0c4502" \h </w:instrText>
            </w:r>
            <w:r>
              <w:fldChar w:fldCharType="separate"/>
            </w:r>
            <w:r>
              <w:rPr>
                <w:rFonts w:ascii="Times New Roman" w:hAnsi="Times New Roman"/>
                <w:b w:val="0"/>
                <w:i w:val="0"/>
                <w:color w:val="0000FF"/>
                <w:sz w:val="22"/>
                <w:u w:val="single"/>
              </w:rPr>
              <w:t>https://m.edsoo.ru/ff0c4502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"https://m.edsoo.ru/ff0c461a" \h </w:instrText>
            </w:r>
            <w:r>
              <w:fldChar w:fldCharType="separate"/>
            </w:r>
            <w:r>
              <w:rPr>
                <w:rFonts w:ascii="Times New Roman" w:hAnsi="Times New Roman"/>
                <w:b w:val="0"/>
                <w:i w:val="0"/>
                <w:color w:val="0000FF"/>
                <w:sz w:val="22"/>
                <w:u w:val="single"/>
              </w:rPr>
              <w:t>https://m.edsoo.ru/ff0c461a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"https://m.edsoo.ru/ff0c478c" \h </w:instrText>
            </w:r>
            <w:r>
              <w:fldChar w:fldCharType="separate"/>
            </w:r>
            <w:r>
              <w:rPr>
                <w:rFonts w:ascii="Times New Roman" w:hAnsi="Times New Roman"/>
                <w:b w:val="0"/>
                <w:i w:val="0"/>
                <w:color w:val="0000FF"/>
                <w:sz w:val="22"/>
                <w:u w:val="single"/>
              </w:rPr>
              <w:t>https://m.edsoo.ru/ff0c478c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"https://m.edsoo.ru/ff0c4b74" \h </w:instrText>
            </w:r>
            <w:r>
              <w:fldChar w:fldCharType="separate"/>
            </w:r>
            <w:r>
              <w:rPr>
                <w:rFonts w:ascii="Times New Roman" w:hAnsi="Times New Roman"/>
                <w:b w:val="0"/>
                <w:i w:val="0"/>
                <w:color w:val="0000FF"/>
                <w:sz w:val="22"/>
                <w:u w:val="single"/>
              </w:rPr>
              <w:t>https://m.edsoo.ru/ff0c4b74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"https://m.edsoo.ru/ff0c4dc2" \h </w:instrText>
            </w:r>
            <w:r>
              <w:fldChar w:fldCharType="separate"/>
            </w:r>
            <w:r>
              <w:rPr>
                <w:rFonts w:ascii="Times New Roman" w:hAnsi="Times New Roman"/>
                <w:b w:val="0"/>
                <w:i w:val="0"/>
                <w:color w:val="0000FF"/>
                <w:sz w:val="22"/>
                <w:u w:val="single"/>
              </w:rPr>
              <w:t>https://m.edsoo.ru/ff0c4dc2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Масса молекул. Количество вещества. Постоянная Авогадро</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Тепловое равновесие. Температура и её измерение. Шкала температур Цельсия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Идеальный газ в МКТ. Основное уравнение МКТ</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"https://m.edsoo.ru/ff0c4fde" \h </w:instrText>
            </w:r>
            <w:r>
              <w:fldChar w:fldCharType="separate"/>
            </w:r>
            <w:r>
              <w:rPr>
                <w:rFonts w:ascii="Times New Roman" w:hAnsi="Times New Roman"/>
                <w:b w:val="0"/>
                <w:i w:val="0"/>
                <w:color w:val="0000FF"/>
                <w:sz w:val="22"/>
                <w:u w:val="single"/>
              </w:rPr>
              <w:t>https://m.edsoo.ru/ff0c4fde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"https://m.edsoo.ru/ff0c511e" \h </w:instrText>
            </w:r>
            <w:r>
              <w:fldChar w:fldCharType="separate"/>
            </w:r>
            <w:r>
              <w:rPr>
                <w:rFonts w:ascii="Times New Roman" w:hAnsi="Times New Roman"/>
                <w:b w:val="0"/>
                <w:i w:val="0"/>
                <w:color w:val="0000FF"/>
                <w:sz w:val="22"/>
                <w:u w:val="single"/>
              </w:rPr>
              <w:t>https://m.edsoo.ru/ff0c511e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Дальтона. Газовые законы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Изопроцессы в идеальном газе и их графическое представление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"https://m.edsoo.ru/ff0c570e" \h </w:instrText>
            </w:r>
            <w:r>
              <w:fldChar w:fldCharType="separate"/>
            </w:r>
            <w:r>
              <w:rPr>
                <w:rFonts w:ascii="Times New Roman" w:hAnsi="Times New Roman"/>
                <w:b w:val="0"/>
                <w:i w:val="0"/>
                <w:color w:val="0000FF"/>
                <w:sz w:val="22"/>
                <w:u w:val="single"/>
              </w:rPr>
              <w:t>https://m.edsoo.ru/ff0c570e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"https://m.edsoo.ru/ff0c5952" \h </w:instrText>
            </w:r>
            <w:r>
              <w:fldChar w:fldCharType="separate"/>
            </w:r>
            <w:r>
              <w:rPr>
                <w:rFonts w:ascii="Times New Roman" w:hAnsi="Times New Roman"/>
                <w:b w:val="0"/>
                <w:i w:val="0"/>
                <w:color w:val="0000FF"/>
                <w:sz w:val="22"/>
                <w:u w:val="single"/>
              </w:rPr>
              <w:t>https://m.edsoo.ru/ff0c5952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Виды теплопередачи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"https://m.edsoo.ru/ff0c5c36" \h </w:instrText>
            </w:r>
            <w:r>
              <w:fldChar w:fldCharType="separate"/>
            </w:r>
            <w:r>
              <w:rPr>
                <w:rFonts w:ascii="Times New Roman" w:hAnsi="Times New Roman"/>
                <w:b w:val="0"/>
                <w:i w:val="0"/>
                <w:color w:val="0000FF"/>
                <w:sz w:val="22"/>
                <w:u w:val="single"/>
              </w:rPr>
              <w:t>https://m.edsoo.ru/ff0c5c36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Удельная теплоёмкость вещества. Количество теплоты при теплопередаче. Адиабатный процесс</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"https://m.edsoo.ru/ff0c5c36" \h </w:instrText>
            </w:r>
            <w:r>
              <w:fldChar w:fldCharType="separate"/>
            </w:r>
            <w:r>
              <w:rPr>
                <w:rFonts w:ascii="Times New Roman" w:hAnsi="Times New Roman"/>
                <w:b w:val="0"/>
                <w:i w:val="0"/>
                <w:color w:val="0000FF"/>
                <w:sz w:val="22"/>
                <w:u w:val="single"/>
              </w:rPr>
              <w:t>https://m.edsoo.ru/ff0c5c36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закон термодинамики и его применение к изопроцессам</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"https://m.edsoo.ru/ff0c5efc" \h </w:instrText>
            </w:r>
            <w:r>
              <w:fldChar w:fldCharType="separate"/>
            </w:r>
            <w:r>
              <w:rPr>
                <w:rFonts w:ascii="Times New Roman" w:hAnsi="Times New Roman"/>
                <w:b w:val="0"/>
                <w:i w:val="0"/>
                <w:color w:val="0000FF"/>
                <w:sz w:val="22"/>
                <w:u w:val="single"/>
              </w:rPr>
              <w:t>https://m.edsoo.ru/ff0c5efc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Необратимость процессов в природе. Второй закон термодинамики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"https://m.edsoo.ru/ff0c6230" \h </w:instrText>
            </w:r>
            <w:r>
              <w:fldChar w:fldCharType="separate"/>
            </w:r>
            <w:r>
              <w:rPr>
                <w:rFonts w:ascii="Times New Roman" w:hAnsi="Times New Roman"/>
                <w:b w:val="0"/>
                <w:i w:val="0"/>
                <w:color w:val="0000FF"/>
                <w:sz w:val="22"/>
                <w:u w:val="single"/>
              </w:rPr>
              <w:t>https://m.edsoo.ru/ff0c6230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Принцип действия и КПД тепловой машины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"https://m.edsoo.ru/ff0c600a" \h </w:instrText>
            </w:r>
            <w:r>
              <w:fldChar w:fldCharType="separate"/>
            </w:r>
            <w:r>
              <w:rPr>
                <w:rFonts w:ascii="Times New Roman" w:hAnsi="Times New Roman"/>
                <w:b w:val="0"/>
                <w:i w:val="0"/>
                <w:color w:val="0000FF"/>
                <w:sz w:val="22"/>
                <w:u w:val="single"/>
              </w:rPr>
              <w:t>https://m.edsoo.ru/ff0c600a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Цикл Карно и его КПД</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Экологические проблемы теплоэнергетики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«Молекулярная физика. Основы термодинамики»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"https://m.edsoo.ru/ff0c6938" \h </w:instrText>
            </w:r>
            <w:r>
              <w:fldChar w:fldCharType="separate"/>
            </w:r>
            <w:r>
              <w:rPr>
                <w:rFonts w:ascii="Times New Roman" w:hAnsi="Times New Roman"/>
                <w:b w:val="0"/>
                <w:i w:val="0"/>
                <w:color w:val="0000FF"/>
                <w:sz w:val="22"/>
                <w:u w:val="single"/>
              </w:rPr>
              <w:t>https://m.edsoo.ru/ff0c6938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"https://m.edsoo.ru/ff0c6a50" \h </w:instrText>
            </w:r>
            <w:r>
              <w:fldChar w:fldCharType="separate"/>
            </w:r>
            <w:r>
              <w:rPr>
                <w:rFonts w:ascii="Times New Roman" w:hAnsi="Times New Roman"/>
                <w:b w:val="0"/>
                <w:i w:val="0"/>
                <w:color w:val="0000FF"/>
                <w:sz w:val="22"/>
                <w:u w:val="single"/>
              </w:rPr>
              <w:t>https://m.edsoo.ru/ff0c6a50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Парообразование и конденсация. Испарение и кипение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"https://m.edsoo.ru/ff0c63b6" \h </w:instrText>
            </w:r>
            <w:r>
              <w:fldChar w:fldCharType="separate"/>
            </w:r>
            <w:r>
              <w:rPr>
                <w:rFonts w:ascii="Times New Roman" w:hAnsi="Times New Roman"/>
                <w:b w:val="0"/>
                <w:i w:val="0"/>
                <w:color w:val="0000FF"/>
                <w:sz w:val="22"/>
                <w:u w:val="single"/>
              </w:rPr>
              <w:t>https://m.edsoo.ru/ff0c63b6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Абсолютная и относительная влажность воздуха. Насыщенный пар</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"https://m.edsoo.ru/ff0c64d8" \h </w:instrText>
            </w:r>
            <w:r>
              <w:fldChar w:fldCharType="separate"/>
            </w:r>
            <w:r>
              <w:rPr>
                <w:rFonts w:ascii="Times New Roman" w:hAnsi="Times New Roman"/>
                <w:b w:val="0"/>
                <w:i w:val="0"/>
                <w:color w:val="0000FF"/>
                <w:sz w:val="22"/>
                <w:u w:val="single"/>
              </w:rPr>
              <w:t>https://m.edsoo.ru/ff0c64d8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"https://m.edsoo.ru/ff0c65f0" \h </w:instrText>
            </w:r>
            <w:r>
              <w:fldChar w:fldCharType="separate"/>
            </w:r>
            <w:r>
              <w:rPr>
                <w:rFonts w:ascii="Times New Roman" w:hAnsi="Times New Roman"/>
                <w:b w:val="0"/>
                <w:i w:val="0"/>
                <w:color w:val="0000FF"/>
                <w:sz w:val="22"/>
                <w:u w:val="single"/>
              </w:rPr>
              <w:t>https://m.edsoo.ru/ff0c65f0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Плавление и кристаллизация. Удельная теплота плавления. Сублимация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"https://m.edsoo.ru/ff0c6708" \h </w:instrText>
            </w:r>
            <w:r>
              <w:fldChar w:fldCharType="separate"/>
            </w:r>
            <w:r>
              <w:rPr>
                <w:rFonts w:ascii="Times New Roman" w:hAnsi="Times New Roman"/>
                <w:b w:val="0"/>
                <w:i w:val="0"/>
                <w:color w:val="0000FF"/>
                <w:sz w:val="22"/>
                <w:u w:val="single"/>
              </w:rPr>
              <w:t>https://m.edsoo.ru/ff0c6708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Уравнение теплового баланса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"https://m.edsoo.ru/ff0c6820" \h </w:instrText>
            </w:r>
            <w:r>
              <w:fldChar w:fldCharType="separate"/>
            </w:r>
            <w:r>
              <w:rPr>
                <w:rFonts w:ascii="Times New Roman" w:hAnsi="Times New Roman"/>
                <w:b w:val="0"/>
                <w:i w:val="0"/>
                <w:color w:val="0000FF"/>
                <w:sz w:val="22"/>
                <w:u w:val="single"/>
              </w:rPr>
              <w:t>https://m.edsoo.ru/ff0c6820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Электризация тел. Электрический заряд. Два вида электрических зарядов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"https://m.edsoo.ru/ff0c6bcc" \h </w:instrText>
            </w:r>
            <w:r>
              <w:fldChar w:fldCharType="separate"/>
            </w:r>
            <w:r>
              <w:rPr>
                <w:rFonts w:ascii="Times New Roman" w:hAnsi="Times New Roman"/>
                <w:b w:val="0"/>
                <w:i w:val="0"/>
                <w:color w:val="0000FF"/>
                <w:sz w:val="22"/>
                <w:u w:val="single"/>
              </w:rPr>
              <w:t>https://m.edsoo.ru/ff0c6bcc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"https://m.edsoo.ru/ff0c6bcc" \h </w:instrText>
            </w:r>
            <w:r>
              <w:fldChar w:fldCharType="separate"/>
            </w:r>
            <w:r>
              <w:rPr>
                <w:rFonts w:ascii="Times New Roman" w:hAnsi="Times New Roman"/>
                <w:b w:val="0"/>
                <w:i w:val="0"/>
                <w:color w:val="0000FF"/>
                <w:sz w:val="22"/>
                <w:u w:val="single"/>
              </w:rPr>
              <w:t>https://m.edsoo.ru/ff0c6bcc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Взаимодействие зарядов. Закон Кулона. Точечный электрический заряд</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"https://m.edsoo.ru/ff0c6ce4" \h </w:instrText>
            </w:r>
            <w:r>
              <w:fldChar w:fldCharType="separate"/>
            </w:r>
            <w:r>
              <w:rPr>
                <w:rFonts w:ascii="Times New Roman" w:hAnsi="Times New Roman"/>
                <w:b w:val="0"/>
                <w:i w:val="0"/>
                <w:color w:val="0000FF"/>
                <w:sz w:val="22"/>
                <w:u w:val="single"/>
              </w:rPr>
              <w:t>https://m.edsoo.ru/ff0c6ce4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Напряжённость электрического поля. Принцип суперпозиции электрических полей. Линии напряжённости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"https://m.edsoo.ru/ff0c6df2" \h </w:instrText>
            </w:r>
            <w:r>
              <w:fldChar w:fldCharType="separate"/>
            </w:r>
            <w:r>
              <w:rPr>
                <w:rFonts w:ascii="Times New Roman" w:hAnsi="Times New Roman"/>
                <w:b w:val="0"/>
                <w:i w:val="0"/>
                <w:color w:val="0000FF"/>
                <w:sz w:val="22"/>
                <w:u w:val="single"/>
              </w:rPr>
              <w:t>https://m.edsoo.ru/ff0c6df2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"https://m.edsoo.ru/ff0c6f00" \h </w:instrText>
            </w:r>
            <w:r>
              <w:fldChar w:fldCharType="separate"/>
            </w:r>
            <w:r>
              <w:rPr>
                <w:rFonts w:ascii="Times New Roman" w:hAnsi="Times New Roman"/>
                <w:b w:val="0"/>
                <w:i w:val="0"/>
                <w:color w:val="0000FF"/>
                <w:sz w:val="22"/>
                <w:u w:val="single"/>
              </w:rPr>
              <w:t>https://m.edsoo.ru/ff0c6f00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"https://m.edsoo.ru/ff0c7018" \h </w:instrText>
            </w:r>
            <w:r>
              <w:fldChar w:fldCharType="separate"/>
            </w:r>
            <w:r>
              <w:rPr>
                <w:rFonts w:ascii="Times New Roman" w:hAnsi="Times New Roman"/>
                <w:b w:val="0"/>
                <w:i w:val="0"/>
                <w:color w:val="0000FF"/>
                <w:sz w:val="22"/>
                <w:u w:val="single"/>
              </w:rPr>
              <w:t>https://m.edsoo.ru/ff0c7018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Электроёмкость. Конденсатор</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"https://m.edsoo.ru/ff0c7126" \h </w:instrText>
            </w:r>
            <w:r>
              <w:fldChar w:fldCharType="separate"/>
            </w:r>
            <w:r>
              <w:rPr>
                <w:rFonts w:ascii="Times New Roman" w:hAnsi="Times New Roman"/>
                <w:b w:val="0"/>
                <w:i w:val="0"/>
                <w:color w:val="0000FF"/>
                <w:sz w:val="22"/>
                <w:u w:val="single"/>
              </w:rPr>
              <w:t>https://m.edsoo.ru/ff0c7126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Электроёмкость плоского конденсатора. Энергия заряженного конденсатора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"https://m.edsoo.ru/ff0c72c0" \h </w:instrText>
            </w:r>
            <w:r>
              <w:fldChar w:fldCharType="separate"/>
            </w:r>
            <w:r>
              <w:rPr>
                <w:rFonts w:ascii="Times New Roman" w:hAnsi="Times New Roman"/>
                <w:b w:val="0"/>
                <w:i w:val="0"/>
                <w:color w:val="0000FF"/>
                <w:sz w:val="22"/>
                <w:u w:val="single"/>
              </w:rPr>
              <w:t>https://m.edsoo.ru/ff0c72c0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"Измерение электроёмкости конденсатора"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"https://m.edsoo.ru/ff0c74f0" \h </w:instrText>
            </w:r>
            <w:r>
              <w:fldChar w:fldCharType="separate"/>
            </w:r>
            <w:r>
              <w:rPr>
                <w:rFonts w:ascii="Times New Roman" w:hAnsi="Times New Roman"/>
                <w:b w:val="0"/>
                <w:i w:val="0"/>
                <w:color w:val="0000FF"/>
                <w:sz w:val="22"/>
                <w:u w:val="single"/>
              </w:rPr>
              <w:t>https://m.edsoo.ru/ff0c74f0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и мощность электрического тока. Закон Джоуля-Ленца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"https://m.edsoo.ru/ff0c7838" \h </w:instrText>
            </w:r>
            <w:r>
              <w:fldChar w:fldCharType="separate"/>
            </w:r>
            <w:r>
              <w:rPr>
                <w:rFonts w:ascii="Times New Roman" w:hAnsi="Times New Roman"/>
                <w:b w:val="0"/>
                <w:i w:val="0"/>
                <w:color w:val="0000FF"/>
                <w:sz w:val="22"/>
                <w:u w:val="single"/>
              </w:rPr>
              <w:t>https://m.edsoo.ru/ff0c7838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"https://m.edsoo.ru/ff0c7ae0" \h </w:instrText>
            </w:r>
            <w:r>
              <w:fldChar w:fldCharType="separate"/>
            </w:r>
            <w:r>
              <w:rPr>
                <w:rFonts w:ascii="Times New Roman" w:hAnsi="Times New Roman"/>
                <w:b w:val="0"/>
                <w:i w:val="0"/>
                <w:color w:val="0000FF"/>
                <w:sz w:val="22"/>
                <w:u w:val="single"/>
              </w:rPr>
              <w:t>https://m.edsoo.ru/ff0c7ae0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Электрический ток в вакууме. Свойства электронных пучков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Полупроводники, их собственная и примесная проводимость. Свойства p—n-перехода. Полупроводниковые приборы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"https://m.edsoo.ru/ff0c84ae" \h </w:instrText>
            </w:r>
            <w:r>
              <w:fldChar w:fldCharType="separate"/>
            </w:r>
            <w:r>
              <w:rPr>
                <w:rFonts w:ascii="Times New Roman" w:hAnsi="Times New Roman"/>
                <w:b w:val="0"/>
                <w:i w:val="0"/>
                <w:color w:val="0000FF"/>
                <w:sz w:val="22"/>
                <w:u w:val="single"/>
              </w:rPr>
              <w:t>https://m.edsoo.ru/ff0c84ae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Электрический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"https://m.edsoo.ru/ff0c82ba" \h </w:instrText>
            </w:r>
            <w:r>
              <w:fldChar w:fldCharType="separate"/>
            </w:r>
            <w:r>
              <w:rPr>
                <w:rFonts w:ascii="Times New Roman" w:hAnsi="Times New Roman"/>
                <w:b w:val="0"/>
                <w:i w:val="0"/>
                <w:color w:val="0000FF"/>
                <w:sz w:val="22"/>
                <w:u w:val="single"/>
              </w:rPr>
              <w:t>https://m.edsoo.ru/ff0c82ba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Электрический ток в газах. Самостоятельный и несамостоятельный разряд. Молния. Плазма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"https://m.edsoo.ru/ff0c84ae" \h </w:instrText>
            </w:r>
            <w:r>
              <w:fldChar w:fldCharType="separate"/>
            </w:r>
            <w:r>
              <w:rPr>
                <w:rFonts w:ascii="Times New Roman" w:hAnsi="Times New Roman"/>
                <w:b w:val="0"/>
                <w:i w:val="0"/>
                <w:color w:val="0000FF"/>
                <w:sz w:val="22"/>
                <w:u w:val="single"/>
              </w:rPr>
              <w:t>https://m.edsoo.ru/ff0c84ae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"https://m.edsoo.ru/ff0c86fc" \h </w:instrText>
            </w:r>
            <w:r>
              <w:fldChar w:fldCharType="separate"/>
            </w:r>
            <w:r>
              <w:rPr>
                <w:rFonts w:ascii="Times New Roman" w:hAnsi="Times New Roman"/>
                <w:b w:val="0"/>
                <w:i w:val="0"/>
                <w:color w:val="0000FF"/>
                <w:sz w:val="22"/>
                <w:u w:val="single"/>
              </w:rPr>
              <w:t>https://m.edsoo.ru/ff0c86fc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«Электродинамика»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"https://m.edsoo.ru/ff0c88be" \h </w:instrText>
            </w:r>
            <w:r>
              <w:fldChar w:fldCharType="separate"/>
            </w:r>
            <w:r>
              <w:rPr>
                <w:rFonts w:ascii="Times New Roman" w:hAnsi="Times New Roman"/>
                <w:b w:val="0"/>
                <w:i w:val="0"/>
                <w:color w:val="0000FF"/>
                <w:sz w:val="22"/>
                <w:u w:val="single"/>
              </w:rPr>
              <w:t>https://m.edsoo.ru/ff0c88be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"https://m.edsoo.ru/ff0c8a8a" \h </w:instrText>
            </w:r>
            <w:r>
              <w:fldChar w:fldCharType="separate"/>
            </w:r>
            <w:r>
              <w:rPr>
                <w:rFonts w:ascii="Times New Roman" w:hAnsi="Times New Roman"/>
                <w:b w:val="0"/>
                <w:i w:val="0"/>
                <w:color w:val="0000FF"/>
                <w:sz w:val="22"/>
                <w:u w:val="single"/>
              </w:rPr>
              <w:t>https://m.edsoo.ru/ff0c8a8a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"Электродинамика"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"https://m.edsoo.ru/ff0c8c56" \h </w:instrText>
            </w:r>
            <w:r>
              <w:fldChar w:fldCharType="separate"/>
            </w:r>
            <w:r>
              <w:rPr>
                <w:rFonts w:ascii="Times New Roman" w:hAnsi="Times New Roman"/>
                <w:b w:val="0"/>
                <w:i w:val="0"/>
                <w:color w:val="0000FF"/>
                <w:sz w:val="22"/>
                <w:u w:val="single"/>
              </w:rPr>
              <w:t>https://m.edsoo.ru/ff0c8c56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Обобщающий урок по темам 10 класса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"https://m.edsoo.ru/ff0c8f6c" \h </w:instrText>
            </w:r>
            <w:r>
              <w:fldChar w:fldCharType="separate"/>
            </w:r>
            <w:r>
              <w:rPr>
                <w:rFonts w:ascii="Times New Roman" w:hAnsi="Times New Roman"/>
                <w:b w:val="0"/>
                <w:i w:val="0"/>
                <w:color w:val="0000FF"/>
                <w:sz w:val="22"/>
                <w:u w:val="single"/>
              </w:rPr>
              <w:t>https://m.edsoo.ru/ff0c8f6c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4378"/>
        <w:gridCol w:w="1150"/>
        <w:gridCol w:w="1326"/>
        <w:gridCol w:w="1411"/>
        <w:gridCol w:w="999"/>
        <w:gridCol w:w="28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"https://m.edsoo.ru/ff0c9778" \h </w:instrText>
            </w:r>
            <w:r>
              <w:fldChar w:fldCharType="separate"/>
            </w:r>
            <w:r>
              <w:rPr>
                <w:rFonts w:ascii="Times New Roman" w:hAnsi="Times New Roman"/>
                <w:b w:val="0"/>
                <w:i w:val="0"/>
                <w:color w:val="0000FF"/>
                <w:sz w:val="22"/>
                <w:u w:val="single"/>
              </w:rPr>
              <w:t>https://m.edsoo.ru/ff0c9778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"https://m.edsoo.ru/ff0c98fe" \h </w:instrText>
            </w:r>
            <w:r>
              <w:fldChar w:fldCharType="separate"/>
            </w:r>
            <w:r>
              <w:rPr>
                <w:rFonts w:ascii="Times New Roman" w:hAnsi="Times New Roman"/>
                <w:b w:val="0"/>
                <w:i w:val="0"/>
                <w:color w:val="0000FF"/>
                <w:sz w:val="22"/>
                <w:u w:val="single"/>
              </w:rPr>
              <w:t>https://m.edsoo.ru/ff0c98fe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«Изучение магнитного поля катушки с током»</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"https://m.edsoo.ru/ff0c98fe" \h </w:instrText>
            </w:r>
            <w:r>
              <w:fldChar w:fldCharType="separate"/>
            </w:r>
            <w:r>
              <w:rPr>
                <w:rFonts w:ascii="Times New Roman" w:hAnsi="Times New Roman"/>
                <w:b w:val="0"/>
                <w:i w:val="0"/>
                <w:color w:val="0000FF"/>
                <w:sz w:val="22"/>
                <w:u w:val="single"/>
              </w:rPr>
              <w:t>https://m.edsoo.ru/ff0c98fe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"https://m.edsoo.ru/ff0c9ac0" \h </w:instrText>
            </w:r>
            <w:r>
              <w:fldChar w:fldCharType="separate"/>
            </w:r>
            <w:r>
              <w:rPr>
                <w:rFonts w:ascii="Times New Roman" w:hAnsi="Times New Roman"/>
                <w:b w:val="0"/>
                <w:i w:val="0"/>
                <w:color w:val="0000FF"/>
                <w:sz w:val="22"/>
                <w:u w:val="single"/>
              </w:rPr>
              <w:t>https://m.edsoo.ru/ff0c9ac0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"https://m.edsoo.ru/ff0c9df4" \h </w:instrText>
            </w:r>
            <w:r>
              <w:fldChar w:fldCharType="separate"/>
            </w:r>
            <w:r>
              <w:rPr>
                <w:rFonts w:ascii="Times New Roman" w:hAnsi="Times New Roman"/>
                <w:b w:val="0"/>
                <w:i w:val="0"/>
                <w:color w:val="0000FF"/>
                <w:sz w:val="22"/>
                <w:u w:val="single"/>
              </w:rPr>
              <w:t>https://m.edsoo.ru/ff0c9df4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"https://m.edsoo.ru/ff0ca150" \h </w:instrText>
            </w:r>
            <w:r>
              <w:fldChar w:fldCharType="separate"/>
            </w:r>
            <w:r>
              <w:rPr>
                <w:rFonts w:ascii="Times New Roman" w:hAnsi="Times New Roman"/>
                <w:b w:val="0"/>
                <w:i w:val="0"/>
                <w:color w:val="0000FF"/>
                <w:sz w:val="22"/>
                <w:u w:val="single"/>
              </w:rPr>
              <w:t>https://m.edsoo.ru/ff0ca150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"https://m.edsoo.ru/ff0ca600" \h </w:instrText>
            </w:r>
            <w:r>
              <w:fldChar w:fldCharType="separate"/>
            </w:r>
            <w:r>
              <w:rPr>
                <w:rFonts w:ascii="Times New Roman" w:hAnsi="Times New Roman"/>
                <w:b w:val="0"/>
                <w:i w:val="0"/>
                <w:color w:val="0000FF"/>
                <w:sz w:val="22"/>
                <w:u w:val="single"/>
              </w:rPr>
              <w:t>https://m.edsoo.ru/ff0ca600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«Магнитное поле. Электромагнитная индукция»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"https://m.edsoo.ru/ff0cab82" \h </w:instrText>
            </w:r>
            <w:r>
              <w:fldChar w:fldCharType="separate"/>
            </w:r>
            <w:r>
              <w:rPr>
                <w:rFonts w:ascii="Times New Roman" w:hAnsi="Times New Roman"/>
                <w:b w:val="0"/>
                <w:i w:val="0"/>
                <w:color w:val="0000FF"/>
                <w:sz w:val="22"/>
                <w:u w:val="single"/>
              </w:rPr>
              <w:t>https://m.edsoo.ru/ff0cab82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"https://m.edsoo.ru/ff0cad58" \h </w:instrText>
            </w:r>
            <w:r>
              <w:fldChar w:fldCharType="separate"/>
            </w:r>
            <w:r>
              <w:rPr>
                <w:rFonts w:ascii="Times New Roman" w:hAnsi="Times New Roman"/>
                <w:b w:val="0"/>
                <w:i w:val="0"/>
                <w:color w:val="0000FF"/>
                <w:sz w:val="22"/>
                <w:u w:val="single"/>
              </w:rPr>
              <w:t>https://m.edsoo.ru/ff0cad58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"https://m.edsoo.ru/ff0caf06" \h </w:instrText>
            </w:r>
            <w:r>
              <w:fldChar w:fldCharType="separate"/>
            </w:r>
            <w:r>
              <w:rPr>
                <w:rFonts w:ascii="Times New Roman" w:hAnsi="Times New Roman"/>
                <w:b w:val="0"/>
                <w:i w:val="0"/>
                <w:color w:val="0000FF"/>
                <w:sz w:val="22"/>
                <w:u w:val="single"/>
              </w:rPr>
              <w:t>https://m.edsoo.ru/ff0caf06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"https://m.edsoo.ru/ff0cb820" \h </w:instrText>
            </w:r>
            <w:r>
              <w:fldChar w:fldCharType="separate"/>
            </w:r>
            <w:r>
              <w:rPr>
                <w:rFonts w:ascii="Times New Roman" w:hAnsi="Times New Roman"/>
                <w:b w:val="0"/>
                <w:i w:val="0"/>
                <w:color w:val="0000FF"/>
                <w:sz w:val="22"/>
                <w:u w:val="single"/>
              </w:rPr>
              <w:t>https://m.edsoo.ru/ff0cb820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"https://m.edsoo.ru/ff0cb9c4" \h </w:instrText>
            </w:r>
            <w:r>
              <w:fldChar w:fldCharType="separate"/>
            </w:r>
            <w:r>
              <w:rPr>
                <w:rFonts w:ascii="Times New Roman" w:hAnsi="Times New Roman"/>
                <w:b w:val="0"/>
                <w:i w:val="0"/>
                <w:color w:val="0000FF"/>
                <w:sz w:val="22"/>
                <w:u w:val="single"/>
              </w:rPr>
              <w:t>https://m.edsoo.ru/ff0cb9c4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"https://m.edsoo.ru/ff0cbb86" \h </w:instrText>
            </w:r>
            <w:r>
              <w:fldChar w:fldCharType="separate"/>
            </w:r>
            <w:r>
              <w:rPr>
                <w:rFonts w:ascii="Times New Roman" w:hAnsi="Times New Roman"/>
                <w:b w:val="0"/>
                <w:i w:val="0"/>
                <w:color w:val="0000FF"/>
                <w:sz w:val="22"/>
                <w:u w:val="single"/>
              </w:rPr>
              <w:t>https://m.edsoo.ru/ff0cbb86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"https://m.edsoo.ru/ff0cbd34" \h </w:instrText>
            </w:r>
            <w:r>
              <w:fldChar w:fldCharType="separate"/>
            </w:r>
            <w:r>
              <w:rPr>
                <w:rFonts w:ascii="Times New Roman" w:hAnsi="Times New Roman"/>
                <w:b w:val="0"/>
                <w:i w:val="0"/>
                <w:color w:val="0000FF"/>
                <w:sz w:val="22"/>
                <w:u w:val="single"/>
              </w:rPr>
              <w:t>https://m.edsoo.ru/ff0cbd34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"https://m.edsoo.ru/ff0cc324" \h </w:instrText>
            </w:r>
            <w:r>
              <w:fldChar w:fldCharType="separate"/>
            </w:r>
            <w:r>
              <w:rPr>
                <w:rFonts w:ascii="Times New Roman" w:hAnsi="Times New Roman"/>
                <w:b w:val="0"/>
                <w:i w:val="0"/>
                <w:color w:val="0000FF"/>
                <w:sz w:val="22"/>
                <w:u w:val="single"/>
              </w:rPr>
              <w:t>https://m.edsoo.ru/ff0cc324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"https://m.edsoo.ru/ff0cca54" \h </w:instrText>
            </w:r>
            <w:r>
              <w:fldChar w:fldCharType="separate"/>
            </w:r>
            <w:r>
              <w:rPr>
                <w:rFonts w:ascii="Times New Roman" w:hAnsi="Times New Roman"/>
                <w:b w:val="0"/>
                <w:i w:val="0"/>
                <w:color w:val="0000FF"/>
                <w:sz w:val="22"/>
                <w:u w:val="single"/>
              </w:rPr>
              <w:t>https://m.edsoo.ru/ff0cca54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Звук. Скорость звука. Громкость звука. Высота тона. Тембр звука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"https://m.edsoo.ru/ff0ccc0c" \h </w:instrText>
            </w:r>
            <w:r>
              <w:fldChar w:fldCharType="separate"/>
            </w:r>
            <w:r>
              <w:rPr>
                <w:rFonts w:ascii="Times New Roman" w:hAnsi="Times New Roman"/>
                <w:b w:val="0"/>
                <w:i w:val="0"/>
                <w:color w:val="0000FF"/>
                <w:sz w:val="22"/>
                <w:u w:val="single"/>
              </w:rPr>
              <w:t>https://m.edsoo.ru/ff0ccc0c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Электромагнитные волны, их свойства и скорость. Шкала электромагнитных волн</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"https://m.edsoo.ru/ff0ccfe0" \h </w:instrText>
            </w:r>
            <w:r>
              <w:fldChar w:fldCharType="separate"/>
            </w:r>
            <w:r>
              <w:rPr>
                <w:rFonts w:ascii="Times New Roman" w:hAnsi="Times New Roman"/>
                <w:b w:val="0"/>
                <w:i w:val="0"/>
                <w:color w:val="0000FF"/>
                <w:sz w:val="22"/>
                <w:u w:val="single"/>
              </w:rPr>
              <w:t>https://m.edsoo.ru/ff0ccfe0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Принципы радиосвязи и телевидения. Развитие средств связи. Радиолокация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«Колебания и волны»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"https://m.edsoo.ru/ff0cc6f8" \h </w:instrText>
            </w:r>
            <w:r>
              <w:fldChar w:fldCharType="separate"/>
            </w:r>
            <w:r>
              <w:rPr>
                <w:rFonts w:ascii="Times New Roman" w:hAnsi="Times New Roman"/>
                <w:b w:val="0"/>
                <w:i w:val="0"/>
                <w:color w:val="0000FF"/>
                <w:sz w:val="22"/>
                <w:u w:val="single"/>
              </w:rPr>
              <w:t>https://m.edsoo.ru/ff0cc6f8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"https://m.edsoo.ru/ff0cd350" \h </w:instrText>
            </w:r>
            <w:r>
              <w:fldChar w:fldCharType="separate"/>
            </w:r>
            <w:r>
              <w:rPr>
                <w:rFonts w:ascii="Times New Roman" w:hAnsi="Times New Roman"/>
                <w:b w:val="0"/>
                <w:i w:val="0"/>
                <w:color w:val="0000FF"/>
                <w:sz w:val="22"/>
                <w:u w:val="single"/>
              </w:rPr>
              <w:t>https://m.edsoo.ru/ff0cd350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"https://m.edsoo.ru/ff0cd4e0" \h </w:instrText>
            </w:r>
            <w:r>
              <w:fldChar w:fldCharType="separate"/>
            </w:r>
            <w:r>
              <w:rPr>
                <w:rFonts w:ascii="Times New Roman" w:hAnsi="Times New Roman"/>
                <w:b w:val="0"/>
                <w:i w:val="0"/>
                <w:color w:val="0000FF"/>
                <w:sz w:val="22"/>
                <w:u w:val="single"/>
              </w:rPr>
              <w:t>https://m.edsoo.ru/ff0cd4e0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"https://m.edsoo.ru/ff0cd7f6" \h </w:instrText>
            </w:r>
            <w:r>
              <w:fldChar w:fldCharType="separate"/>
            </w:r>
            <w:r>
              <w:rPr>
                <w:rFonts w:ascii="Times New Roman" w:hAnsi="Times New Roman"/>
                <w:b w:val="0"/>
                <w:i w:val="0"/>
                <w:color w:val="0000FF"/>
                <w:sz w:val="22"/>
                <w:u w:val="single"/>
              </w:rPr>
              <w:t>https://m.edsoo.ru/ff0cd7f6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«Измерение показателя преломления стекла»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"https://m.edsoo.ru/ff0cd67a" \h </w:instrText>
            </w:r>
            <w:r>
              <w:fldChar w:fldCharType="separate"/>
            </w:r>
            <w:r>
              <w:rPr>
                <w:rFonts w:ascii="Times New Roman" w:hAnsi="Times New Roman"/>
                <w:b w:val="0"/>
                <w:i w:val="0"/>
                <w:color w:val="0000FF"/>
                <w:sz w:val="22"/>
                <w:u w:val="single"/>
              </w:rPr>
              <w:t>https://m.edsoo.ru/ff0cd67a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Линзы. Построение изображений в линзе. Формула тонкой линзы. Увеличение линзы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"https://m.edsoo.ru/ff0cdd1e" \h </w:instrText>
            </w:r>
            <w:r>
              <w:fldChar w:fldCharType="separate"/>
            </w:r>
            <w:r>
              <w:rPr>
                <w:rFonts w:ascii="Times New Roman" w:hAnsi="Times New Roman"/>
                <w:b w:val="0"/>
                <w:i w:val="0"/>
                <w:color w:val="0000FF"/>
                <w:sz w:val="22"/>
                <w:u w:val="single"/>
              </w:rPr>
              <w:t>https://m.edsoo.ru/ff0cdd1e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свойств изображений в линзах»</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Интерференция света. Дифракция света. Дифракционная решётка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"https://m.edsoo.ru/ff0ced22" \h </w:instrText>
            </w:r>
            <w:r>
              <w:fldChar w:fldCharType="separate"/>
            </w:r>
            <w:r>
              <w:rPr>
                <w:rFonts w:ascii="Times New Roman" w:hAnsi="Times New Roman"/>
                <w:b w:val="0"/>
                <w:i w:val="0"/>
                <w:color w:val="0000FF"/>
                <w:sz w:val="22"/>
                <w:u w:val="single"/>
              </w:rPr>
              <w:t>https://m.edsoo.ru/ff0ced22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Поперечность световых волн. Поляризация света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"https://m.edsoo.ru/ff0cf02e" \h </w:instrText>
            </w:r>
            <w:r>
              <w:fldChar w:fldCharType="separate"/>
            </w:r>
            <w:r>
              <w:rPr>
                <w:rFonts w:ascii="Times New Roman" w:hAnsi="Times New Roman"/>
                <w:b w:val="0"/>
                <w:i w:val="0"/>
                <w:color w:val="0000FF"/>
                <w:sz w:val="22"/>
                <w:u w:val="single"/>
              </w:rPr>
              <w:t>https://m.edsoo.ru/ff0cf02e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"https://m.edsoo.ru/ff0cf862" \h </w:instrText>
            </w:r>
            <w:r>
              <w:fldChar w:fldCharType="separate"/>
            </w:r>
            <w:r>
              <w:rPr>
                <w:rFonts w:ascii="Times New Roman" w:hAnsi="Times New Roman"/>
                <w:b w:val="0"/>
                <w:i w:val="0"/>
                <w:color w:val="0000FF"/>
                <w:sz w:val="22"/>
                <w:u w:val="single"/>
              </w:rPr>
              <w:t>https://m.edsoo.ru/ff0cf862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"https://m.edsoo.ru/ff0cfa42" \h </w:instrText>
            </w:r>
            <w:r>
              <w:fldChar w:fldCharType="separate"/>
            </w:r>
            <w:r>
              <w:rPr>
                <w:rFonts w:ascii="Times New Roman" w:hAnsi="Times New Roman"/>
                <w:b w:val="0"/>
                <w:i w:val="0"/>
                <w:color w:val="0000FF"/>
                <w:sz w:val="22"/>
                <w:u w:val="single"/>
              </w:rPr>
              <w:t>https://m.edsoo.ru/ff0cfa42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Энергия и импульс релятивистской частицы. Связь массы с энергией и импульсом. Энергия покоя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"https://m.edsoo.ru/ff0cfc68" \h </w:instrText>
            </w:r>
            <w:r>
              <w:fldChar w:fldCharType="separate"/>
            </w:r>
            <w:r>
              <w:rPr>
                <w:rFonts w:ascii="Times New Roman" w:hAnsi="Times New Roman"/>
                <w:b w:val="0"/>
                <w:i w:val="0"/>
                <w:color w:val="0000FF"/>
                <w:sz w:val="22"/>
                <w:u w:val="single"/>
              </w:rPr>
              <w:t>https://m.edsoo.ru/ff0cfc68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"https://m.edsoo.ru/ff0cf6f0" \h </w:instrText>
            </w:r>
            <w:r>
              <w:fldChar w:fldCharType="separate"/>
            </w:r>
            <w:r>
              <w:rPr>
                <w:rFonts w:ascii="Times New Roman" w:hAnsi="Times New Roman"/>
                <w:b w:val="0"/>
                <w:i w:val="0"/>
                <w:color w:val="0000FF"/>
                <w:sz w:val="22"/>
                <w:u w:val="single"/>
              </w:rPr>
              <w:t>https://m.edsoo.ru/ff0cf6f0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Фотоны. Формула Планка. Энергия и импульс фотона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"https://m.edsoo.ru/ff0cfe16" \h </w:instrText>
            </w:r>
            <w:r>
              <w:fldChar w:fldCharType="separate"/>
            </w:r>
            <w:r>
              <w:rPr>
                <w:rFonts w:ascii="Times New Roman" w:hAnsi="Times New Roman"/>
                <w:b w:val="0"/>
                <w:i w:val="0"/>
                <w:color w:val="0000FF"/>
                <w:sz w:val="22"/>
                <w:u w:val="single"/>
              </w:rPr>
              <w:t>https://m.edsoo.ru/ff0cfe16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и исследование фотоэффекта. Опыты А. Г. Столетова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"https://m.edsoo.ru/ff0cffc4" \h </w:instrText>
            </w:r>
            <w:r>
              <w:fldChar w:fldCharType="separate"/>
            </w:r>
            <w:r>
              <w:rPr>
                <w:rFonts w:ascii="Times New Roman" w:hAnsi="Times New Roman"/>
                <w:b w:val="0"/>
                <w:i w:val="0"/>
                <w:color w:val="0000FF"/>
                <w:sz w:val="22"/>
                <w:u w:val="single"/>
              </w:rPr>
              <w:t>https://m.edsoo.ru/ff0cffc4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Законы фотоэффекта. Уравнение Эйнштейна для фотоэффекта. «Красная граница» фотоэффекта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"https://m.edsoo.ru/ff0d015e" \h </w:instrText>
            </w:r>
            <w:r>
              <w:fldChar w:fldCharType="separate"/>
            </w:r>
            <w:r>
              <w:rPr>
                <w:rFonts w:ascii="Times New Roman" w:hAnsi="Times New Roman"/>
                <w:b w:val="0"/>
                <w:i w:val="0"/>
                <w:color w:val="0000FF"/>
                <w:sz w:val="22"/>
                <w:u w:val="single"/>
              </w:rPr>
              <w:t>https://m.edsoo.ru/ff0d015e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Давление света. Опыты П. Н. Лебедева. Химическое действие света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"https://m.edsoo.ru/ff0d04a6" \h </w:instrText>
            </w:r>
            <w:r>
              <w:fldChar w:fldCharType="separate"/>
            </w:r>
            <w:r>
              <w:rPr>
                <w:rFonts w:ascii="Times New Roman" w:hAnsi="Times New Roman"/>
                <w:b w:val="0"/>
                <w:i w:val="0"/>
                <w:color w:val="0000FF"/>
                <w:sz w:val="22"/>
                <w:u w:val="single"/>
              </w:rPr>
              <w:t>https://m.edsoo.ru/ff0d04a6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«Элементы квантовой оптики»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"https://m.edsoo.ru/ff0d0302" \h </w:instrText>
            </w:r>
            <w:r>
              <w:fldChar w:fldCharType="separate"/>
            </w:r>
            <w:r>
              <w:rPr>
                <w:rFonts w:ascii="Times New Roman" w:hAnsi="Times New Roman"/>
                <w:b w:val="0"/>
                <w:i w:val="0"/>
                <w:color w:val="0000FF"/>
                <w:sz w:val="22"/>
                <w:u w:val="single"/>
              </w:rPr>
              <w:t>https://m.edsoo.ru/ff0d0302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Модель атома Томсона. Опыты Резерфорда по рассеянию α-частиц. Планетарная модель атома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"https://m.edsoo.ru/ff0d091a" \h </w:instrText>
            </w:r>
            <w:r>
              <w:fldChar w:fldCharType="separate"/>
            </w:r>
            <w:r>
              <w:rPr>
                <w:rFonts w:ascii="Times New Roman" w:hAnsi="Times New Roman"/>
                <w:b w:val="0"/>
                <w:i w:val="0"/>
                <w:color w:val="0000FF"/>
                <w:sz w:val="22"/>
                <w:u w:val="single"/>
              </w:rPr>
              <w:t>https://m.edsoo.ru/ff0d091a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Постулаты Бора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"https://m.edsoo.ru/ff0d0afa" \h </w:instrText>
            </w:r>
            <w:r>
              <w:fldChar w:fldCharType="separate"/>
            </w:r>
            <w:r>
              <w:rPr>
                <w:rFonts w:ascii="Times New Roman" w:hAnsi="Times New Roman"/>
                <w:b w:val="0"/>
                <w:i w:val="0"/>
                <w:color w:val="0000FF"/>
                <w:sz w:val="22"/>
                <w:u w:val="single"/>
              </w:rPr>
              <w:t>https://m.edsoo.ru/ff0d0afa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"https://m.edsoo.ru/ff0d0afa" \h </w:instrText>
            </w:r>
            <w:r>
              <w:fldChar w:fldCharType="separate"/>
            </w:r>
            <w:r>
              <w:rPr>
                <w:rFonts w:ascii="Times New Roman" w:hAnsi="Times New Roman"/>
                <w:b w:val="0"/>
                <w:i w:val="0"/>
                <w:color w:val="0000FF"/>
                <w:sz w:val="22"/>
                <w:u w:val="single"/>
              </w:rPr>
              <w:t>https://m.edsoo.ru/ff0d0afa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"https://m.edsoo.ru/ff0d0ca8" \h </w:instrText>
            </w:r>
            <w:r>
              <w:fldChar w:fldCharType="separate"/>
            </w:r>
            <w:r>
              <w:rPr>
                <w:rFonts w:ascii="Times New Roman" w:hAnsi="Times New Roman"/>
                <w:b w:val="0"/>
                <w:i w:val="0"/>
                <w:color w:val="0000FF"/>
                <w:sz w:val="22"/>
                <w:u w:val="single"/>
              </w:rPr>
              <w:t>https://m.edsoo.ru/ff0d0ca8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"https://m.edsoo.ru/ff0d0fd2" \h </w:instrText>
            </w:r>
            <w:r>
              <w:fldChar w:fldCharType="separate"/>
            </w:r>
            <w:r>
              <w:rPr>
                <w:rFonts w:ascii="Times New Roman" w:hAnsi="Times New Roman"/>
                <w:b w:val="0"/>
                <w:i w:val="0"/>
                <w:color w:val="0000FF"/>
                <w:sz w:val="22"/>
                <w:u w:val="single"/>
              </w:rPr>
              <w:t>https://m.edsoo.ru/ff0d0fd2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протона и нейтрона. Изотопы. Альфа-распад. Электронный и позитронный бета-распад. Гамма-излучение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"https://m.edsoo.ru/ff0d1162" \h </w:instrText>
            </w:r>
            <w:r>
              <w:fldChar w:fldCharType="separate"/>
            </w:r>
            <w:r>
              <w:rPr>
                <w:rFonts w:ascii="Times New Roman" w:hAnsi="Times New Roman"/>
                <w:b w:val="0"/>
                <w:i w:val="0"/>
                <w:color w:val="0000FF"/>
                <w:sz w:val="22"/>
                <w:u w:val="single"/>
              </w:rPr>
              <w:t>https://m.edsoo.ru/ff0d1162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"https://m.edsoo.ru/ff0d1356" \h </w:instrText>
            </w:r>
            <w:r>
              <w:fldChar w:fldCharType="separate"/>
            </w:r>
            <w:r>
              <w:rPr>
                <w:rFonts w:ascii="Times New Roman" w:hAnsi="Times New Roman"/>
                <w:b w:val="0"/>
                <w:i w:val="0"/>
                <w:color w:val="0000FF"/>
                <w:sz w:val="22"/>
                <w:u w:val="single"/>
              </w:rPr>
              <w:t>https://m.edsoo.ru/ff0d1356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"https://m.edsoo.ru/ff0d0e38" \h </w:instrText>
            </w:r>
            <w:r>
              <w:fldChar w:fldCharType="separate"/>
            </w:r>
            <w:r>
              <w:rPr>
                <w:rFonts w:ascii="Times New Roman" w:hAnsi="Times New Roman"/>
                <w:b w:val="0"/>
                <w:i w:val="0"/>
                <w:color w:val="0000FF"/>
                <w:sz w:val="22"/>
                <w:u w:val="single"/>
              </w:rPr>
              <w:t>https://m.edsoo.ru/ff0d0e38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Вид звёздного неба. Созвездия, яркие звёзды, планеты, их видимое движение. Солнечная система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Солнце. Солнечная активность. Источник энергии Солнца и звёзд</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Нерешенные проблемы астрономии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«Элементы астрономии и астрофизики»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Магнитное поле. Электромагнитная индукция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Резерный урок. Квантовая физика. Элементы астрономии и астрофизики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"https://m.edsoo.ru/ff0d1784" \h </w:instrText>
            </w:r>
            <w:r>
              <w:fldChar w:fldCharType="separate"/>
            </w:r>
            <w:r>
              <w:rPr>
                <w:rFonts w:ascii="Times New Roman" w:hAnsi="Times New Roman"/>
                <w:b w:val="0"/>
                <w:i w:val="0"/>
                <w:color w:val="0000FF"/>
                <w:sz w:val="22"/>
                <w:u w:val="single"/>
              </w:rPr>
              <w:t>https://m.edsoo.ru/ff0d1784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bl>
    <w:p>
      <w:pPr>
        <w:sectPr>
          <w:pgSz w:w="16383" w:h="11906" w:orient="landscape"/>
          <w:cols w:space="720" w:num="1"/>
        </w:sectPr>
      </w:pPr>
      <w:bookmarkStart w:id="19" w:name="block-9538942"/>
    </w:p>
    <w:bookmarkEnd w:id="18"/>
    <w:bookmarkEnd w:id="19"/>
    <w:p>
      <w:pPr>
        <w:spacing w:before="0" w:after="0"/>
        <w:ind w:left="120"/>
        <w:jc w:val="left"/>
      </w:pPr>
      <w:bookmarkStart w:id="20" w:name="block-9538943"/>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21" w:name="3a9386bb-e7ff-4ebc-8147-4f8d4a35ad83"/>
      <w:r>
        <w:rPr>
          <w:rFonts w:ascii="Times New Roman" w:hAnsi="Times New Roman"/>
          <w:b w:val="0"/>
          <w:i w:val="0"/>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1"/>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2" w:name="00a32ca0-efae-40a0-8719-4e0733f90a15"/>
      <w:r>
        <w:rPr>
          <w:rFonts w:ascii="Times New Roman" w:hAnsi="Times New Roman"/>
          <w:b w:val="0"/>
          <w:i w:val="0"/>
          <w:color w:val="000000"/>
          <w:sz w:val="28"/>
        </w:rPr>
        <w:t>Учебник</w:t>
      </w:r>
      <w:bookmarkEnd w:id="22"/>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3" w:name="77f6c9bd-a056-4755-96aa-6aba8e5a5d8a"/>
      <w:r>
        <w:rPr>
          <w:rFonts w:ascii="Times New Roman" w:hAnsi="Times New Roman"/>
          <w:b w:val="0"/>
          <w:i w:val="0"/>
          <w:color w:val="000000"/>
          <w:sz w:val="28"/>
        </w:rPr>
        <w:t>ссылки</w:t>
      </w:r>
      <w:bookmarkEnd w:id="23"/>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4" w:name="block-9538943"/>
    </w:p>
    <w:bookmarkEnd w:id="20"/>
    <w:bookmarkEnd w:id="24"/>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bullet"/>
      <w:lvlText w:val=""/>
      <w:lvlJc w:val="left"/>
      <w:pPr>
        <w:ind w:left="927" w:hanging="360"/>
      </w:pPr>
      <w:rPr>
        <w:rFonts w:hint="default" w:ascii="Symbol" w:hAnsi="Symbol"/>
      </w:rPr>
    </w:lvl>
  </w:abstractNum>
  <w:abstractNum w:abstractNumId="1">
    <w:nsid w:val="0053208E"/>
    <w:multiLevelType w:val="singleLevel"/>
    <w:tmpl w:val="0053208E"/>
    <w:lvl w:ilvl="0" w:tentative="0">
      <w:start w:val="1"/>
      <w:numFmt w:val="bullet"/>
      <w:lvlText w:val=""/>
      <w:lvlJc w:val="left"/>
      <w:pPr>
        <w:ind w:left="927" w:hanging="360"/>
      </w:pPr>
      <w:rPr>
        <w:rFonts w:hint="default" w:ascii="Symbol" w:hAnsi="Symbol"/>
      </w:rPr>
    </w:lvl>
  </w:abstractNum>
  <w:abstractNum w:abstractNumId="2">
    <w:nsid w:val="59ADCABA"/>
    <w:multiLevelType w:val="singleLevel"/>
    <w:tmpl w:val="59ADCABA"/>
    <w:lvl w:ilvl="0" w:tentative="0">
      <w:start w:val="1"/>
      <w:numFmt w:val="bullet"/>
      <w:lvlText w:val=""/>
      <w:lvlJc w:val="left"/>
      <w:pPr>
        <w:ind w:left="927" w:hanging="360"/>
      </w:pPr>
      <w:rPr>
        <w:rFonts w:hint="default" w:ascii="Symbol" w:hAnsi="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0FA47009"/>
    <w:rsid w:val="38E41182"/>
    <w:rsid w:val="41BD08EC"/>
    <w:rsid w:val="70DF7CD8"/>
    <w:rsid w:val="7E415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2023-09-20T09:04:00Z</dcterms:created>
  <dc:creator>Asiou</dc:creator>
  <cp:lastModifiedBy>Asiou</cp:lastModifiedBy>
  <dcterms:modified xsi:type="dcterms:W3CDTF">2023-12-22T11:46:42Z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866454803F0140C19E6920C48D321A94_12</vt:lpwstr>
  </property>
</Properties>
</file>